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055577592"/>
        <w:lock w:val="sdtContentLocked"/>
        <w:placeholder>
          <w:docPart w:val="25D7131D980A4092B2F11BD766DA3C27"/>
        </w:placeholder>
        <w:group/>
      </w:sdtPr>
      <w:sdtEndPr/>
      <w:sdtContent>
        <w:p w:rsidR="00EF12BD" w:rsidRDefault="002E2046" w:rsidP="00EF12BD">
          <w:pPr>
            <w:pStyle w:val="BasistekstPenneme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7214" behindDoc="0" locked="0" layoutInCell="0" allowOverlap="1" wp14:anchorId="080DF2F9" wp14:editId="1A2F01B7">
                    <wp:simplePos x="0" y="0"/>
                    <wp:positionH relativeFrom="page">
                      <wp:posOffset>7061200</wp:posOffset>
                    </wp:positionH>
                    <wp:positionV relativeFrom="page">
                      <wp:posOffset>889000</wp:posOffset>
                    </wp:positionV>
                    <wp:extent cx="1917700" cy="923290"/>
                    <wp:effectExtent l="0" t="0" r="6350" b="0"/>
                    <wp:wrapNone/>
                    <wp:docPr id="24" name="Group 2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917700" cy="923290"/>
                              <a:chOff x="1384935" y="856615"/>
                              <a:chExt cx="1917700" cy="920750"/>
                            </a:xfrm>
                          </wpg:grpSpPr>
                          <wps:wsp>
                            <wps:cNvPr id="28" name="Freeform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384935" y="1586230"/>
                                <a:ext cx="1917700" cy="191135"/>
                              </a:xfrm>
                              <a:custGeom>
                                <a:avLst/>
                                <a:gdLst>
                                  <a:gd name="T0" fmla="*/ 5643 w 6039"/>
                                  <a:gd name="T1" fmla="*/ 536 h 600"/>
                                  <a:gd name="T2" fmla="*/ 5972 w 6039"/>
                                  <a:gd name="T3" fmla="*/ 448 h 600"/>
                                  <a:gd name="T4" fmla="*/ 5682 w 6039"/>
                                  <a:gd name="T5" fmla="*/ 96 h 600"/>
                                  <a:gd name="T6" fmla="*/ 6021 w 6039"/>
                                  <a:gd name="T7" fmla="*/ 41 h 600"/>
                                  <a:gd name="T8" fmla="*/ 5804 w 6039"/>
                                  <a:gd name="T9" fmla="*/ 63 h 600"/>
                                  <a:gd name="T10" fmla="*/ 5756 w 6039"/>
                                  <a:gd name="T11" fmla="*/ 204 h 600"/>
                                  <a:gd name="T12" fmla="*/ 4394 w 6039"/>
                                  <a:gd name="T13" fmla="*/ 8 h 600"/>
                                  <a:gd name="T14" fmla="*/ 4215 w 6039"/>
                                  <a:gd name="T15" fmla="*/ 432 h 600"/>
                                  <a:gd name="T16" fmla="*/ 4041 w 6039"/>
                                  <a:gd name="T17" fmla="*/ 8 h 600"/>
                                  <a:gd name="T18" fmla="*/ 4016 w 6039"/>
                                  <a:gd name="T19" fmla="*/ 591 h 600"/>
                                  <a:gd name="T20" fmla="*/ 4051 w 6039"/>
                                  <a:gd name="T21" fmla="*/ 79 h 600"/>
                                  <a:gd name="T22" fmla="*/ 4384 w 6039"/>
                                  <a:gd name="T23" fmla="*/ 79 h 600"/>
                                  <a:gd name="T24" fmla="*/ 4450 w 6039"/>
                                  <a:gd name="T25" fmla="*/ 593 h 600"/>
                                  <a:gd name="T26" fmla="*/ 4975 w 6039"/>
                                  <a:gd name="T27" fmla="*/ 535 h 600"/>
                                  <a:gd name="T28" fmla="*/ 5203 w 6039"/>
                                  <a:gd name="T29" fmla="*/ 323 h 600"/>
                                  <a:gd name="T30" fmla="*/ 4976 w 6039"/>
                                  <a:gd name="T31" fmla="*/ 269 h 600"/>
                                  <a:gd name="T32" fmla="*/ 5248 w 6039"/>
                                  <a:gd name="T33" fmla="*/ 37 h 600"/>
                                  <a:gd name="T34" fmla="*/ 4913 w 6039"/>
                                  <a:gd name="T35" fmla="*/ 547 h 600"/>
                                  <a:gd name="T36" fmla="*/ 5259 w 6039"/>
                                  <a:gd name="T37" fmla="*/ 560 h 600"/>
                                  <a:gd name="T38" fmla="*/ 1792 w 6039"/>
                                  <a:gd name="T39" fmla="*/ 395 h 600"/>
                                  <a:gd name="T40" fmla="*/ 1507 w 6039"/>
                                  <a:gd name="T41" fmla="*/ 590 h 600"/>
                                  <a:gd name="T42" fmla="*/ 1562 w 6039"/>
                                  <a:gd name="T43" fmla="*/ 88 h 600"/>
                                  <a:gd name="T44" fmla="*/ 1870 w 6039"/>
                                  <a:gd name="T45" fmla="*/ 592 h 600"/>
                                  <a:gd name="T46" fmla="*/ 1882 w 6039"/>
                                  <a:gd name="T47" fmla="*/ 8 h 600"/>
                                  <a:gd name="T48" fmla="*/ 1854 w 6039"/>
                                  <a:gd name="T49" fmla="*/ 514 h 600"/>
                                  <a:gd name="T50" fmla="*/ 3268 w 6039"/>
                                  <a:gd name="T51" fmla="*/ 502 h 600"/>
                                  <a:gd name="T52" fmla="*/ 3498 w 6039"/>
                                  <a:gd name="T53" fmla="*/ 296 h 600"/>
                                  <a:gd name="T54" fmla="*/ 3268 w 6039"/>
                                  <a:gd name="T55" fmla="*/ 119 h 600"/>
                                  <a:gd name="T56" fmla="*/ 3538 w 6039"/>
                                  <a:gd name="T57" fmla="*/ 10 h 600"/>
                                  <a:gd name="T58" fmla="*/ 3215 w 6039"/>
                                  <a:gd name="T59" fmla="*/ 578 h 600"/>
                                  <a:gd name="T60" fmla="*/ 3553 w 6039"/>
                                  <a:gd name="T61" fmla="*/ 533 h 600"/>
                                  <a:gd name="T62" fmla="*/ 354 w 6039"/>
                                  <a:gd name="T63" fmla="*/ 189 h 600"/>
                                  <a:gd name="T64" fmla="*/ 64 w 6039"/>
                                  <a:gd name="T65" fmla="*/ 590 h 600"/>
                                  <a:gd name="T66" fmla="*/ 5 w 6039"/>
                                  <a:gd name="T67" fmla="*/ 10 h 600"/>
                                  <a:gd name="T68" fmla="*/ 340 w 6039"/>
                                  <a:gd name="T69" fmla="*/ 112 h 600"/>
                                  <a:gd name="T70" fmla="*/ 222 w 6039"/>
                                  <a:gd name="T71" fmla="*/ 72 h 600"/>
                                  <a:gd name="T72" fmla="*/ 64 w 6039"/>
                                  <a:gd name="T73" fmla="*/ 318 h 600"/>
                                  <a:gd name="T74" fmla="*/ 260 w 6039"/>
                                  <a:gd name="T75" fmla="*/ 278 h 600"/>
                                  <a:gd name="T76" fmla="*/ 1101 w 6039"/>
                                  <a:gd name="T77" fmla="*/ 533 h 600"/>
                                  <a:gd name="T78" fmla="*/ 817 w 6039"/>
                                  <a:gd name="T79" fmla="*/ 323 h 600"/>
                                  <a:gd name="T80" fmla="*/ 1044 w 6039"/>
                                  <a:gd name="T81" fmla="*/ 268 h 600"/>
                                  <a:gd name="T82" fmla="*/ 816 w 6039"/>
                                  <a:gd name="T83" fmla="*/ 66 h 600"/>
                                  <a:gd name="T84" fmla="*/ 759 w 6039"/>
                                  <a:gd name="T85" fmla="*/ 10 h 600"/>
                                  <a:gd name="T86" fmla="*/ 790 w 6039"/>
                                  <a:gd name="T87" fmla="*/ 590 h 600"/>
                                  <a:gd name="T88" fmla="*/ 2704 w 6039"/>
                                  <a:gd name="T89" fmla="*/ 17 h 600"/>
                                  <a:gd name="T90" fmla="*/ 2701 w 6039"/>
                                  <a:gd name="T91" fmla="*/ 514 h 600"/>
                                  <a:gd name="T92" fmla="*/ 2356 w 6039"/>
                                  <a:gd name="T93" fmla="*/ 10 h 600"/>
                                  <a:gd name="T94" fmla="*/ 2416 w 6039"/>
                                  <a:gd name="T95" fmla="*/ 272 h 600"/>
                                  <a:gd name="T96" fmla="*/ 2678 w 6039"/>
                                  <a:gd name="T97" fmla="*/ 590 h 600"/>
                                  <a:gd name="T98" fmla="*/ 2754 w 6039"/>
                                  <a:gd name="T99" fmla="*/ 8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6039" h="600">
                                    <a:moveTo>
                                      <a:pt x="6039" y="436"/>
                                    </a:moveTo>
                                    <a:cubicBezTo>
                                      <a:pt x="6039" y="485"/>
                                      <a:pt x="6023" y="525"/>
                                      <a:pt x="5989" y="555"/>
                                    </a:cubicBezTo>
                                    <a:cubicBezTo>
                                      <a:pt x="5956" y="585"/>
                                      <a:pt x="5904" y="600"/>
                                      <a:pt x="5834" y="600"/>
                                    </a:cubicBezTo>
                                    <a:cubicBezTo>
                                      <a:pt x="5765" y="600"/>
                                      <a:pt x="5701" y="579"/>
                                      <a:pt x="5643" y="536"/>
                                    </a:cubicBezTo>
                                    <a:cubicBezTo>
                                      <a:pt x="5644" y="515"/>
                                      <a:pt x="5654" y="498"/>
                                      <a:pt x="5672" y="485"/>
                                    </a:cubicBezTo>
                                    <a:cubicBezTo>
                                      <a:pt x="5730" y="524"/>
                                      <a:pt x="5787" y="543"/>
                                      <a:pt x="5842" y="543"/>
                                    </a:cubicBezTo>
                                    <a:cubicBezTo>
                                      <a:pt x="5882" y="543"/>
                                      <a:pt x="5914" y="535"/>
                                      <a:pt x="5937" y="518"/>
                                    </a:cubicBezTo>
                                    <a:cubicBezTo>
                                      <a:pt x="5961" y="501"/>
                                      <a:pt x="5972" y="478"/>
                                      <a:pt x="5972" y="448"/>
                                    </a:cubicBezTo>
                                    <a:cubicBezTo>
                                      <a:pt x="5972" y="405"/>
                                      <a:pt x="5942" y="369"/>
                                      <a:pt x="5882" y="343"/>
                                    </a:cubicBezTo>
                                    <a:cubicBezTo>
                                      <a:pt x="5783" y="300"/>
                                      <a:pt x="5783" y="300"/>
                                      <a:pt x="5783" y="300"/>
                                    </a:cubicBezTo>
                                    <a:cubicBezTo>
                                      <a:pt x="5706" y="267"/>
                                      <a:pt x="5668" y="219"/>
                                      <a:pt x="5668" y="157"/>
                                    </a:cubicBezTo>
                                    <a:cubicBezTo>
                                      <a:pt x="5668" y="136"/>
                                      <a:pt x="5673" y="115"/>
                                      <a:pt x="5682" y="96"/>
                                    </a:cubicBezTo>
                                    <a:cubicBezTo>
                                      <a:pt x="5691" y="77"/>
                                      <a:pt x="5703" y="60"/>
                                      <a:pt x="5720" y="46"/>
                                    </a:cubicBezTo>
                                    <a:cubicBezTo>
                                      <a:pt x="5736" y="32"/>
                                      <a:pt x="5755" y="21"/>
                                      <a:pt x="5778" y="12"/>
                                    </a:cubicBezTo>
                                    <a:cubicBezTo>
                                      <a:pt x="5800" y="4"/>
                                      <a:pt x="5826" y="0"/>
                                      <a:pt x="5853" y="0"/>
                                    </a:cubicBezTo>
                                    <a:cubicBezTo>
                                      <a:pt x="5908" y="0"/>
                                      <a:pt x="5964" y="14"/>
                                      <a:pt x="6021" y="41"/>
                                    </a:cubicBezTo>
                                    <a:cubicBezTo>
                                      <a:pt x="6021" y="63"/>
                                      <a:pt x="6013" y="81"/>
                                      <a:pt x="5995" y="95"/>
                                    </a:cubicBezTo>
                                    <a:cubicBezTo>
                                      <a:pt x="5967" y="81"/>
                                      <a:pt x="5942" y="71"/>
                                      <a:pt x="5918" y="65"/>
                                    </a:cubicBezTo>
                                    <a:cubicBezTo>
                                      <a:pt x="5895" y="58"/>
                                      <a:pt x="5873" y="55"/>
                                      <a:pt x="5853" y="55"/>
                                    </a:cubicBezTo>
                                    <a:cubicBezTo>
                                      <a:pt x="5835" y="55"/>
                                      <a:pt x="5819" y="58"/>
                                      <a:pt x="5804" y="63"/>
                                    </a:cubicBezTo>
                                    <a:cubicBezTo>
                                      <a:pt x="5790" y="68"/>
                                      <a:pt x="5778" y="75"/>
                                      <a:pt x="5767" y="83"/>
                                    </a:cubicBezTo>
                                    <a:cubicBezTo>
                                      <a:pt x="5757" y="91"/>
                                      <a:pt x="5749" y="101"/>
                                      <a:pt x="5743" y="112"/>
                                    </a:cubicBezTo>
                                    <a:cubicBezTo>
                                      <a:pt x="5737" y="123"/>
                                      <a:pt x="5734" y="134"/>
                                      <a:pt x="5734" y="146"/>
                                    </a:cubicBezTo>
                                    <a:cubicBezTo>
                                      <a:pt x="5734" y="171"/>
                                      <a:pt x="5742" y="190"/>
                                      <a:pt x="5756" y="204"/>
                                    </a:cubicBezTo>
                                    <a:cubicBezTo>
                                      <a:pt x="5770" y="218"/>
                                      <a:pt x="5791" y="230"/>
                                      <a:pt x="5817" y="241"/>
                                    </a:cubicBezTo>
                                    <a:cubicBezTo>
                                      <a:pt x="5913" y="283"/>
                                      <a:pt x="5913" y="283"/>
                                      <a:pt x="5913" y="283"/>
                                    </a:cubicBezTo>
                                    <a:cubicBezTo>
                                      <a:pt x="5997" y="319"/>
                                      <a:pt x="6039" y="371"/>
                                      <a:pt x="6039" y="436"/>
                                    </a:cubicBezTo>
                                    <a:close/>
                                    <a:moveTo>
                                      <a:pt x="4394" y="8"/>
                                    </a:moveTo>
                                    <a:cubicBezTo>
                                      <a:pt x="4378" y="8"/>
                                      <a:pt x="4363" y="9"/>
                                      <a:pt x="4351" y="10"/>
                                    </a:cubicBezTo>
                                    <a:cubicBezTo>
                                      <a:pt x="4254" y="308"/>
                                      <a:pt x="4254" y="308"/>
                                      <a:pt x="4254" y="308"/>
                                    </a:cubicBezTo>
                                    <a:cubicBezTo>
                                      <a:pt x="4238" y="352"/>
                                      <a:pt x="4227" y="393"/>
                                      <a:pt x="4219" y="432"/>
                                    </a:cubicBezTo>
                                    <a:cubicBezTo>
                                      <a:pt x="4215" y="432"/>
                                      <a:pt x="4215" y="432"/>
                                      <a:pt x="4215" y="432"/>
                                    </a:cubicBezTo>
                                    <a:cubicBezTo>
                                      <a:pt x="4214" y="426"/>
                                      <a:pt x="4209" y="407"/>
                                      <a:pt x="4200" y="376"/>
                                    </a:cubicBezTo>
                                    <a:cubicBezTo>
                                      <a:pt x="4192" y="345"/>
                                      <a:pt x="4185" y="322"/>
                                      <a:pt x="4180" y="308"/>
                                    </a:cubicBezTo>
                                    <a:cubicBezTo>
                                      <a:pt x="4083" y="10"/>
                                      <a:pt x="4083" y="10"/>
                                      <a:pt x="4083" y="10"/>
                                    </a:cubicBezTo>
                                    <a:cubicBezTo>
                                      <a:pt x="4073" y="9"/>
                                      <a:pt x="4059" y="8"/>
                                      <a:pt x="4041" y="8"/>
                                    </a:cubicBezTo>
                                    <a:cubicBezTo>
                                      <a:pt x="4022" y="8"/>
                                      <a:pt x="4007" y="9"/>
                                      <a:pt x="3996" y="10"/>
                                    </a:cubicBezTo>
                                    <a:cubicBezTo>
                                      <a:pt x="3951" y="589"/>
                                      <a:pt x="3951" y="589"/>
                                      <a:pt x="3951" y="589"/>
                                    </a:cubicBezTo>
                                    <a:cubicBezTo>
                                      <a:pt x="3961" y="592"/>
                                      <a:pt x="3972" y="593"/>
                                      <a:pt x="3983" y="593"/>
                                    </a:cubicBezTo>
                                    <a:cubicBezTo>
                                      <a:pt x="3995" y="593"/>
                                      <a:pt x="4006" y="592"/>
                                      <a:pt x="4016" y="591"/>
                                    </a:cubicBezTo>
                                    <a:cubicBezTo>
                                      <a:pt x="4040" y="239"/>
                                      <a:pt x="4040" y="239"/>
                                      <a:pt x="4040" y="239"/>
                                    </a:cubicBezTo>
                                    <a:cubicBezTo>
                                      <a:pt x="4041" y="225"/>
                                      <a:pt x="4042" y="198"/>
                                      <a:pt x="4044" y="159"/>
                                    </a:cubicBezTo>
                                    <a:cubicBezTo>
                                      <a:pt x="4045" y="120"/>
                                      <a:pt x="4046" y="93"/>
                                      <a:pt x="4047" y="79"/>
                                    </a:cubicBezTo>
                                    <a:cubicBezTo>
                                      <a:pt x="4051" y="79"/>
                                      <a:pt x="4051" y="79"/>
                                      <a:pt x="4051" y="79"/>
                                    </a:cubicBezTo>
                                    <a:cubicBezTo>
                                      <a:pt x="4185" y="499"/>
                                      <a:pt x="4185" y="499"/>
                                      <a:pt x="4185" y="499"/>
                                    </a:cubicBezTo>
                                    <a:cubicBezTo>
                                      <a:pt x="4196" y="501"/>
                                      <a:pt x="4206" y="502"/>
                                      <a:pt x="4216" y="502"/>
                                    </a:cubicBezTo>
                                    <a:cubicBezTo>
                                      <a:pt x="4225" y="502"/>
                                      <a:pt x="4236" y="501"/>
                                      <a:pt x="4249" y="499"/>
                                    </a:cubicBezTo>
                                    <a:cubicBezTo>
                                      <a:pt x="4384" y="79"/>
                                      <a:pt x="4384" y="79"/>
                                      <a:pt x="4384" y="79"/>
                                    </a:cubicBezTo>
                                    <a:cubicBezTo>
                                      <a:pt x="4388" y="79"/>
                                      <a:pt x="4388" y="79"/>
                                      <a:pt x="4388" y="79"/>
                                    </a:cubicBezTo>
                                    <a:cubicBezTo>
                                      <a:pt x="4391" y="160"/>
                                      <a:pt x="4393" y="214"/>
                                      <a:pt x="4395" y="239"/>
                                    </a:cubicBezTo>
                                    <a:cubicBezTo>
                                      <a:pt x="4419" y="591"/>
                                      <a:pt x="4419" y="591"/>
                                      <a:pt x="4419" y="591"/>
                                    </a:cubicBezTo>
                                    <a:cubicBezTo>
                                      <a:pt x="4429" y="592"/>
                                      <a:pt x="4439" y="593"/>
                                      <a:pt x="4450" y="593"/>
                                    </a:cubicBezTo>
                                    <a:cubicBezTo>
                                      <a:pt x="4461" y="593"/>
                                      <a:pt x="4472" y="592"/>
                                      <a:pt x="4482" y="589"/>
                                    </a:cubicBezTo>
                                    <a:cubicBezTo>
                                      <a:pt x="4437" y="10"/>
                                      <a:pt x="4437" y="10"/>
                                      <a:pt x="4437" y="10"/>
                                    </a:cubicBezTo>
                                    <a:cubicBezTo>
                                      <a:pt x="4425" y="9"/>
                                      <a:pt x="4411" y="8"/>
                                      <a:pt x="4394" y="8"/>
                                    </a:cubicBezTo>
                                    <a:close/>
                                    <a:moveTo>
                                      <a:pt x="4975" y="535"/>
                                    </a:moveTo>
                                    <a:cubicBezTo>
                                      <a:pt x="4976" y="502"/>
                                      <a:pt x="4976" y="502"/>
                                      <a:pt x="4976" y="502"/>
                                    </a:cubicBezTo>
                                    <a:cubicBezTo>
                                      <a:pt x="4976" y="323"/>
                                      <a:pt x="4976" y="323"/>
                                      <a:pt x="4976" y="323"/>
                                    </a:cubicBezTo>
                                    <a:cubicBezTo>
                                      <a:pt x="4988" y="323"/>
                                      <a:pt x="5005" y="323"/>
                                      <a:pt x="5027" y="323"/>
                                    </a:cubicBezTo>
                                    <a:cubicBezTo>
                                      <a:pt x="5203" y="323"/>
                                      <a:pt x="5203" y="323"/>
                                      <a:pt x="5203" y="323"/>
                                    </a:cubicBezTo>
                                    <a:cubicBezTo>
                                      <a:pt x="5204" y="314"/>
                                      <a:pt x="5205" y="305"/>
                                      <a:pt x="5205" y="296"/>
                                    </a:cubicBezTo>
                                    <a:cubicBezTo>
                                      <a:pt x="5205" y="288"/>
                                      <a:pt x="5204" y="278"/>
                                      <a:pt x="5203" y="268"/>
                                    </a:cubicBezTo>
                                    <a:cubicBezTo>
                                      <a:pt x="5027" y="268"/>
                                      <a:pt x="5027" y="268"/>
                                      <a:pt x="5027" y="268"/>
                                    </a:cubicBezTo>
                                    <a:cubicBezTo>
                                      <a:pt x="4976" y="269"/>
                                      <a:pt x="4976" y="269"/>
                                      <a:pt x="4976" y="269"/>
                                    </a:cubicBezTo>
                                    <a:cubicBezTo>
                                      <a:pt x="4976" y="119"/>
                                      <a:pt x="4976" y="119"/>
                                      <a:pt x="4976" y="119"/>
                                    </a:cubicBezTo>
                                    <a:cubicBezTo>
                                      <a:pt x="4975" y="66"/>
                                      <a:pt x="4975" y="66"/>
                                      <a:pt x="4975" y="66"/>
                                    </a:cubicBezTo>
                                    <a:cubicBezTo>
                                      <a:pt x="5243" y="66"/>
                                      <a:pt x="5243" y="66"/>
                                      <a:pt x="5243" y="66"/>
                                    </a:cubicBezTo>
                                    <a:cubicBezTo>
                                      <a:pt x="5246" y="58"/>
                                      <a:pt x="5248" y="48"/>
                                      <a:pt x="5248" y="37"/>
                                    </a:cubicBezTo>
                                    <a:cubicBezTo>
                                      <a:pt x="5248" y="26"/>
                                      <a:pt x="5247" y="17"/>
                                      <a:pt x="5246" y="10"/>
                                    </a:cubicBezTo>
                                    <a:cubicBezTo>
                                      <a:pt x="4918" y="10"/>
                                      <a:pt x="4918" y="10"/>
                                      <a:pt x="4918" y="10"/>
                                    </a:cubicBezTo>
                                    <a:cubicBezTo>
                                      <a:pt x="4913" y="15"/>
                                      <a:pt x="4913" y="15"/>
                                      <a:pt x="4913" y="15"/>
                                    </a:cubicBezTo>
                                    <a:cubicBezTo>
                                      <a:pt x="4913" y="547"/>
                                      <a:pt x="4913" y="547"/>
                                      <a:pt x="4913" y="547"/>
                                    </a:cubicBezTo>
                                    <a:cubicBezTo>
                                      <a:pt x="4913" y="560"/>
                                      <a:pt x="4916" y="571"/>
                                      <a:pt x="4923" y="578"/>
                                    </a:cubicBezTo>
                                    <a:cubicBezTo>
                                      <a:pt x="4929" y="586"/>
                                      <a:pt x="4938" y="590"/>
                                      <a:pt x="4950" y="590"/>
                                    </a:cubicBezTo>
                                    <a:cubicBezTo>
                                      <a:pt x="5217" y="590"/>
                                      <a:pt x="5217" y="590"/>
                                      <a:pt x="5217" y="590"/>
                                    </a:cubicBezTo>
                                    <a:cubicBezTo>
                                      <a:pt x="5241" y="590"/>
                                      <a:pt x="5255" y="580"/>
                                      <a:pt x="5259" y="560"/>
                                    </a:cubicBezTo>
                                    <a:cubicBezTo>
                                      <a:pt x="5260" y="554"/>
                                      <a:pt x="5260" y="545"/>
                                      <a:pt x="5260" y="533"/>
                                    </a:cubicBezTo>
                                    <a:cubicBezTo>
                                      <a:pt x="5028" y="533"/>
                                      <a:pt x="5028" y="533"/>
                                      <a:pt x="5028" y="533"/>
                                    </a:cubicBezTo>
                                    <a:cubicBezTo>
                                      <a:pt x="5012" y="533"/>
                                      <a:pt x="4994" y="534"/>
                                      <a:pt x="4975" y="535"/>
                                    </a:cubicBezTo>
                                    <a:close/>
                                    <a:moveTo>
                                      <a:pt x="1792" y="395"/>
                                    </a:moveTo>
                                    <a:cubicBezTo>
                                      <a:pt x="1586" y="10"/>
                                      <a:pt x="1586" y="10"/>
                                      <a:pt x="1586" y="10"/>
                                    </a:cubicBezTo>
                                    <a:cubicBezTo>
                                      <a:pt x="1575" y="9"/>
                                      <a:pt x="1561" y="8"/>
                                      <a:pt x="1546" y="8"/>
                                    </a:cubicBezTo>
                                    <a:cubicBezTo>
                                      <a:pt x="1530" y="8"/>
                                      <a:pt x="1517" y="9"/>
                                      <a:pt x="1507" y="10"/>
                                    </a:cubicBezTo>
                                    <a:cubicBezTo>
                                      <a:pt x="1507" y="590"/>
                                      <a:pt x="1507" y="590"/>
                                      <a:pt x="1507" y="590"/>
                                    </a:cubicBezTo>
                                    <a:cubicBezTo>
                                      <a:pt x="1517" y="592"/>
                                      <a:pt x="1527" y="592"/>
                                      <a:pt x="1536" y="592"/>
                                    </a:cubicBezTo>
                                    <a:cubicBezTo>
                                      <a:pt x="1545" y="592"/>
                                      <a:pt x="1555" y="592"/>
                                      <a:pt x="1567" y="590"/>
                                    </a:cubicBezTo>
                                    <a:cubicBezTo>
                                      <a:pt x="1567" y="272"/>
                                      <a:pt x="1567" y="272"/>
                                      <a:pt x="1567" y="272"/>
                                    </a:cubicBezTo>
                                    <a:cubicBezTo>
                                      <a:pt x="1567" y="255"/>
                                      <a:pt x="1566" y="194"/>
                                      <a:pt x="1562" y="88"/>
                                    </a:cubicBezTo>
                                    <a:cubicBezTo>
                                      <a:pt x="1565" y="88"/>
                                      <a:pt x="1565" y="88"/>
                                      <a:pt x="1565" y="88"/>
                                    </a:cubicBezTo>
                                    <a:cubicBezTo>
                                      <a:pt x="1586" y="135"/>
                                      <a:pt x="1606" y="174"/>
                                      <a:pt x="1622" y="205"/>
                                    </a:cubicBezTo>
                                    <a:cubicBezTo>
                                      <a:pt x="1829" y="590"/>
                                      <a:pt x="1829" y="590"/>
                                      <a:pt x="1829" y="590"/>
                                    </a:cubicBezTo>
                                    <a:cubicBezTo>
                                      <a:pt x="1840" y="592"/>
                                      <a:pt x="1854" y="592"/>
                                      <a:pt x="1870" y="592"/>
                                    </a:cubicBezTo>
                                    <a:cubicBezTo>
                                      <a:pt x="1885" y="592"/>
                                      <a:pt x="1899" y="592"/>
                                      <a:pt x="1910" y="590"/>
                                    </a:cubicBezTo>
                                    <a:cubicBezTo>
                                      <a:pt x="1910" y="12"/>
                                      <a:pt x="1910" y="12"/>
                                      <a:pt x="1910" y="12"/>
                                    </a:cubicBezTo>
                                    <a:cubicBezTo>
                                      <a:pt x="1904" y="8"/>
                                      <a:pt x="1904" y="8"/>
                                      <a:pt x="1904" y="8"/>
                                    </a:cubicBezTo>
                                    <a:cubicBezTo>
                                      <a:pt x="1882" y="8"/>
                                      <a:pt x="1882" y="8"/>
                                      <a:pt x="1882" y="8"/>
                                    </a:cubicBezTo>
                                    <a:cubicBezTo>
                                      <a:pt x="1869" y="8"/>
                                      <a:pt x="1860" y="11"/>
                                      <a:pt x="1855" y="17"/>
                                    </a:cubicBezTo>
                                    <a:cubicBezTo>
                                      <a:pt x="1851" y="24"/>
                                      <a:pt x="1848" y="35"/>
                                      <a:pt x="1848" y="50"/>
                                    </a:cubicBezTo>
                                    <a:cubicBezTo>
                                      <a:pt x="1848" y="321"/>
                                      <a:pt x="1848" y="321"/>
                                      <a:pt x="1848" y="321"/>
                                    </a:cubicBezTo>
                                    <a:cubicBezTo>
                                      <a:pt x="1848" y="377"/>
                                      <a:pt x="1850" y="442"/>
                                      <a:pt x="1854" y="514"/>
                                    </a:cubicBezTo>
                                    <a:cubicBezTo>
                                      <a:pt x="1852" y="514"/>
                                      <a:pt x="1852" y="514"/>
                                      <a:pt x="1852" y="514"/>
                                    </a:cubicBezTo>
                                    <a:cubicBezTo>
                                      <a:pt x="1826" y="459"/>
                                      <a:pt x="1806" y="419"/>
                                      <a:pt x="1792" y="395"/>
                                    </a:cubicBezTo>
                                    <a:close/>
                                    <a:moveTo>
                                      <a:pt x="3267" y="535"/>
                                    </a:moveTo>
                                    <a:cubicBezTo>
                                      <a:pt x="3268" y="502"/>
                                      <a:pt x="3268" y="502"/>
                                      <a:pt x="3268" y="502"/>
                                    </a:cubicBezTo>
                                    <a:cubicBezTo>
                                      <a:pt x="3268" y="323"/>
                                      <a:pt x="3268" y="323"/>
                                      <a:pt x="3268" y="323"/>
                                    </a:cubicBezTo>
                                    <a:cubicBezTo>
                                      <a:pt x="3281" y="323"/>
                                      <a:pt x="3298" y="323"/>
                                      <a:pt x="3319" y="323"/>
                                    </a:cubicBezTo>
                                    <a:cubicBezTo>
                                      <a:pt x="3495" y="323"/>
                                      <a:pt x="3495" y="323"/>
                                      <a:pt x="3495" y="323"/>
                                    </a:cubicBezTo>
                                    <a:cubicBezTo>
                                      <a:pt x="3497" y="314"/>
                                      <a:pt x="3498" y="305"/>
                                      <a:pt x="3498" y="296"/>
                                    </a:cubicBezTo>
                                    <a:cubicBezTo>
                                      <a:pt x="3498" y="288"/>
                                      <a:pt x="3497" y="278"/>
                                      <a:pt x="3495" y="268"/>
                                    </a:cubicBezTo>
                                    <a:cubicBezTo>
                                      <a:pt x="3319" y="268"/>
                                      <a:pt x="3319" y="268"/>
                                      <a:pt x="3319" y="268"/>
                                    </a:cubicBezTo>
                                    <a:cubicBezTo>
                                      <a:pt x="3268" y="269"/>
                                      <a:pt x="3268" y="269"/>
                                      <a:pt x="3268" y="269"/>
                                    </a:cubicBezTo>
                                    <a:cubicBezTo>
                                      <a:pt x="3268" y="119"/>
                                      <a:pt x="3268" y="119"/>
                                      <a:pt x="3268" y="119"/>
                                    </a:cubicBezTo>
                                    <a:cubicBezTo>
                                      <a:pt x="3267" y="66"/>
                                      <a:pt x="3267" y="66"/>
                                      <a:pt x="3267" y="66"/>
                                    </a:cubicBezTo>
                                    <a:cubicBezTo>
                                      <a:pt x="3536" y="66"/>
                                      <a:pt x="3536" y="66"/>
                                      <a:pt x="3536" y="66"/>
                                    </a:cubicBezTo>
                                    <a:cubicBezTo>
                                      <a:pt x="3539" y="58"/>
                                      <a:pt x="3540" y="48"/>
                                      <a:pt x="3540" y="37"/>
                                    </a:cubicBezTo>
                                    <a:cubicBezTo>
                                      <a:pt x="3540" y="26"/>
                                      <a:pt x="3539" y="17"/>
                                      <a:pt x="3538" y="10"/>
                                    </a:cubicBezTo>
                                    <a:cubicBezTo>
                                      <a:pt x="3210" y="10"/>
                                      <a:pt x="3210" y="10"/>
                                      <a:pt x="3210" y="10"/>
                                    </a:cubicBezTo>
                                    <a:cubicBezTo>
                                      <a:pt x="3205" y="15"/>
                                      <a:pt x="3205" y="15"/>
                                      <a:pt x="3205" y="15"/>
                                    </a:cubicBezTo>
                                    <a:cubicBezTo>
                                      <a:pt x="3205" y="547"/>
                                      <a:pt x="3205" y="547"/>
                                      <a:pt x="3205" y="547"/>
                                    </a:cubicBezTo>
                                    <a:cubicBezTo>
                                      <a:pt x="3205" y="560"/>
                                      <a:pt x="3209" y="571"/>
                                      <a:pt x="3215" y="578"/>
                                    </a:cubicBezTo>
                                    <a:cubicBezTo>
                                      <a:pt x="3222" y="586"/>
                                      <a:pt x="3231" y="590"/>
                                      <a:pt x="3242" y="590"/>
                                    </a:cubicBezTo>
                                    <a:cubicBezTo>
                                      <a:pt x="3509" y="590"/>
                                      <a:pt x="3509" y="590"/>
                                      <a:pt x="3509" y="590"/>
                                    </a:cubicBezTo>
                                    <a:cubicBezTo>
                                      <a:pt x="3533" y="590"/>
                                      <a:pt x="3547" y="580"/>
                                      <a:pt x="3551" y="560"/>
                                    </a:cubicBezTo>
                                    <a:cubicBezTo>
                                      <a:pt x="3552" y="554"/>
                                      <a:pt x="3553" y="545"/>
                                      <a:pt x="3553" y="533"/>
                                    </a:cubicBezTo>
                                    <a:cubicBezTo>
                                      <a:pt x="3320" y="533"/>
                                      <a:pt x="3320" y="533"/>
                                      <a:pt x="3320" y="533"/>
                                    </a:cubicBezTo>
                                    <a:cubicBezTo>
                                      <a:pt x="3304" y="533"/>
                                      <a:pt x="3287" y="534"/>
                                      <a:pt x="3267" y="535"/>
                                    </a:cubicBezTo>
                                    <a:close/>
                                    <a:moveTo>
                                      <a:pt x="340" y="112"/>
                                    </a:moveTo>
                                    <a:cubicBezTo>
                                      <a:pt x="350" y="135"/>
                                      <a:pt x="354" y="160"/>
                                      <a:pt x="354" y="189"/>
                                    </a:cubicBezTo>
                                    <a:cubicBezTo>
                                      <a:pt x="354" y="248"/>
                                      <a:pt x="337" y="293"/>
                                      <a:pt x="303" y="324"/>
                                    </a:cubicBezTo>
                                    <a:cubicBezTo>
                                      <a:pt x="269" y="356"/>
                                      <a:pt x="224" y="372"/>
                                      <a:pt x="167" y="372"/>
                                    </a:cubicBezTo>
                                    <a:cubicBezTo>
                                      <a:pt x="64" y="372"/>
                                      <a:pt x="64" y="372"/>
                                      <a:pt x="64" y="372"/>
                                    </a:cubicBezTo>
                                    <a:cubicBezTo>
                                      <a:pt x="64" y="590"/>
                                      <a:pt x="64" y="590"/>
                                      <a:pt x="64" y="590"/>
                                    </a:cubicBezTo>
                                    <a:cubicBezTo>
                                      <a:pt x="56" y="592"/>
                                      <a:pt x="45" y="592"/>
                                      <a:pt x="32" y="592"/>
                                    </a:cubicBezTo>
                                    <a:cubicBezTo>
                                      <a:pt x="19" y="592"/>
                                      <a:pt x="8" y="592"/>
                                      <a:pt x="0" y="590"/>
                                    </a:cubicBezTo>
                                    <a:cubicBezTo>
                                      <a:pt x="0" y="15"/>
                                      <a:pt x="0" y="15"/>
                                      <a:pt x="0" y="15"/>
                                    </a:cubicBezTo>
                                    <a:cubicBezTo>
                                      <a:pt x="5" y="10"/>
                                      <a:pt x="5" y="10"/>
                                      <a:pt x="5" y="10"/>
                                    </a:cubicBezTo>
                                    <a:cubicBezTo>
                                      <a:pt x="167" y="8"/>
                                      <a:pt x="167" y="8"/>
                                      <a:pt x="167" y="8"/>
                                    </a:cubicBezTo>
                                    <a:cubicBezTo>
                                      <a:pt x="195" y="8"/>
                                      <a:pt x="220" y="12"/>
                                      <a:pt x="244" y="20"/>
                                    </a:cubicBezTo>
                                    <a:cubicBezTo>
                                      <a:pt x="267" y="27"/>
                                      <a:pt x="287" y="39"/>
                                      <a:pt x="303" y="55"/>
                                    </a:cubicBezTo>
                                    <a:cubicBezTo>
                                      <a:pt x="319" y="70"/>
                                      <a:pt x="331" y="89"/>
                                      <a:pt x="340" y="112"/>
                                    </a:cubicBezTo>
                                    <a:close/>
                                    <a:moveTo>
                                      <a:pt x="285" y="186"/>
                                    </a:moveTo>
                                    <a:cubicBezTo>
                                      <a:pt x="285" y="170"/>
                                      <a:pt x="283" y="155"/>
                                      <a:pt x="279" y="139"/>
                                    </a:cubicBezTo>
                                    <a:cubicBezTo>
                                      <a:pt x="275" y="124"/>
                                      <a:pt x="269" y="111"/>
                                      <a:pt x="259" y="99"/>
                                    </a:cubicBezTo>
                                    <a:cubicBezTo>
                                      <a:pt x="250" y="88"/>
                                      <a:pt x="238" y="79"/>
                                      <a:pt x="222" y="72"/>
                                    </a:cubicBezTo>
                                    <a:cubicBezTo>
                                      <a:pt x="206" y="65"/>
                                      <a:pt x="187" y="61"/>
                                      <a:pt x="164" y="61"/>
                                    </a:cubicBezTo>
                                    <a:cubicBezTo>
                                      <a:pt x="141" y="61"/>
                                      <a:pt x="122" y="61"/>
                                      <a:pt x="105" y="61"/>
                                    </a:cubicBezTo>
                                    <a:cubicBezTo>
                                      <a:pt x="89" y="61"/>
                                      <a:pt x="75" y="61"/>
                                      <a:pt x="64" y="60"/>
                                    </a:cubicBezTo>
                                    <a:cubicBezTo>
                                      <a:pt x="64" y="318"/>
                                      <a:pt x="64" y="318"/>
                                      <a:pt x="64" y="318"/>
                                    </a:cubicBezTo>
                                    <a:cubicBezTo>
                                      <a:pt x="76" y="318"/>
                                      <a:pt x="90" y="317"/>
                                      <a:pt x="107" y="317"/>
                                    </a:cubicBezTo>
                                    <a:cubicBezTo>
                                      <a:pt x="125" y="317"/>
                                      <a:pt x="145" y="317"/>
                                      <a:pt x="169" y="317"/>
                                    </a:cubicBezTo>
                                    <a:cubicBezTo>
                                      <a:pt x="190" y="317"/>
                                      <a:pt x="209" y="314"/>
                                      <a:pt x="224" y="307"/>
                                    </a:cubicBezTo>
                                    <a:cubicBezTo>
                                      <a:pt x="239" y="300"/>
                                      <a:pt x="251" y="290"/>
                                      <a:pt x="260" y="278"/>
                                    </a:cubicBezTo>
                                    <a:cubicBezTo>
                                      <a:pt x="269" y="266"/>
                                      <a:pt x="275" y="252"/>
                                      <a:pt x="279" y="237"/>
                                    </a:cubicBezTo>
                                    <a:cubicBezTo>
                                      <a:pt x="283" y="221"/>
                                      <a:pt x="285" y="204"/>
                                      <a:pt x="285" y="186"/>
                                    </a:cubicBezTo>
                                    <a:close/>
                                    <a:moveTo>
                                      <a:pt x="1100" y="560"/>
                                    </a:moveTo>
                                    <a:cubicBezTo>
                                      <a:pt x="1101" y="554"/>
                                      <a:pt x="1101" y="545"/>
                                      <a:pt x="1101" y="533"/>
                                    </a:cubicBezTo>
                                    <a:cubicBezTo>
                                      <a:pt x="869" y="533"/>
                                      <a:pt x="869" y="533"/>
                                      <a:pt x="869" y="533"/>
                                    </a:cubicBezTo>
                                    <a:cubicBezTo>
                                      <a:pt x="853" y="533"/>
                                      <a:pt x="835" y="534"/>
                                      <a:pt x="816" y="535"/>
                                    </a:cubicBezTo>
                                    <a:cubicBezTo>
                                      <a:pt x="817" y="502"/>
                                      <a:pt x="817" y="502"/>
                                      <a:pt x="817" y="502"/>
                                    </a:cubicBezTo>
                                    <a:cubicBezTo>
                                      <a:pt x="817" y="323"/>
                                      <a:pt x="817" y="323"/>
                                      <a:pt x="817" y="323"/>
                                    </a:cubicBezTo>
                                    <a:cubicBezTo>
                                      <a:pt x="829" y="323"/>
                                      <a:pt x="846" y="323"/>
                                      <a:pt x="868" y="323"/>
                                    </a:cubicBezTo>
                                    <a:cubicBezTo>
                                      <a:pt x="1044" y="323"/>
                                      <a:pt x="1044" y="323"/>
                                      <a:pt x="1044" y="323"/>
                                    </a:cubicBezTo>
                                    <a:cubicBezTo>
                                      <a:pt x="1045" y="314"/>
                                      <a:pt x="1046" y="305"/>
                                      <a:pt x="1046" y="296"/>
                                    </a:cubicBezTo>
                                    <a:cubicBezTo>
                                      <a:pt x="1046" y="288"/>
                                      <a:pt x="1045" y="278"/>
                                      <a:pt x="1044" y="268"/>
                                    </a:cubicBezTo>
                                    <a:cubicBezTo>
                                      <a:pt x="868" y="268"/>
                                      <a:pt x="868" y="268"/>
                                      <a:pt x="868" y="268"/>
                                    </a:cubicBezTo>
                                    <a:cubicBezTo>
                                      <a:pt x="817" y="269"/>
                                      <a:pt x="817" y="269"/>
                                      <a:pt x="817" y="269"/>
                                    </a:cubicBezTo>
                                    <a:cubicBezTo>
                                      <a:pt x="817" y="119"/>
                                      <a:pt x="817" y="119"/>
                                      <a:pt x="817" y="119"/>
                                    </a:cubicBezTo>
                                    <a:cubicBezTo>
                                      <a:pt x="816" y="66"/>
                                      <a:pt x="816" y="66"/>
                                      <a:pt x="816" y="66"/>
                                    </a:cubicBezTo>
                                    <a:cubicBezTo>
                                      <a:pt x="1084" y="66"/>
                                      <a:pt x="1084" y="66"/>
                                      <a:pt x="1084" y="66"/>
                                    </a:cubicBezTo>
                                    <a:cubicBezTo>
                                      <a:pt x="1087" y="58"/>
                                      <a:pt x="1089" y="48"/>
                                      <a:pt x="1089" y="37"/>
                                    </a:cubicBezTo>
                                    <a:cubicBezTo>
                                      <a:pt x="1089" y="26"/>
                                      <a:pt x="1088" y="17"/>
                                      <a:pt x="1087" y="10"/>
                                    </a:cubicBezTo>
                                    <a:cubicBezTo>
                                      <a:pt x="759" y="10"/>
                                      <a:pt x="759" y="10"/>
                                      <a:pt x="759" y="10"/>
                                    </a:cubicBezTo>
                                    <a:cubicBezTo>
                                      <a:pt x="754" y="15"/>
                                      <a:pt x="754" y="15"/>
                                      <a:pt x="754" y="15"/>
                                    </a:cubicBezTo>
                                    <a:cubicBezTo>
                                      <a:pt x="754" y="547"/>
                                      <a:pt x="754" y="547"/>
                                      <a:pt x="754" y="547"/>
                                    </a:cubicBezTo>
                                    <a:cubicBezTo>
                                      <a:pt x="754" y="560"/>
                                      <a:pt x="757" y="571"/>
                                      <a:pt x="764" y="578"/>
                                    </a:cubicBezTo>
                                    <a:cubicBezTo>
                                      <a:pt x="770" y="586"/>
                                      <a:pt x="779" y="590"/>
                                      <a:pt x="790" y="590"/>
                                    </a:cubicBezTo>
                                    <a:cubicBezTo>
                                      <a:pt x="1058" y="590"/>
                                      <a:pt x="1058" y="590"/>
                                      <a:pt x="1058" y="590"/>
                                    </a:cubicBezTo>
                                    <a:cubicBezTo>
                                      <a:pt x="1082" y="590"/>
                                      <a:pt x="1096" y="580"/>
                                      <a:pt x="1100" y="560"/>
                                    </a:cubicBezTo>
                                    <a:close/>
                                    <a:moveTo>
                                      <a:pt x="2732" y="8"/>
                                    </a:moveTo>
                                    <a:cubicBezTo>
                                      <a:pt x="2718" y="8"/>
                                      <a:pt x="2709" y="11"/>
                                      <a:pt x="2704" y="17"/>
                                    </a:cubicBezTo>
                                    <a:cubicBezTo>
                                      <a:pt x="2700" y="24"/>
                                      <a:pt x="2698" y="35"/>
                                      <a:pt x="2698" y="50"/>
                                    </a:cubicBezTo>
                                    <a:cubicBezTo>
                                      <a:pt x="2698" y="321"/>
                                      <a:pt x="2698" y="321"/>
                                      <a:pt x="2698" y="321"/>
                                    </a:cubicBezTo>
                                    <a:cubicBezTo>
                                      <a:pt x="2698" y="377"/>
                                      <a:pt x="2700" y="442"/>
                                      <a:pt x="2704" y="514"/>
                                    </a:cubicBezTo>
                                    <a:cubicBezTo>
                                      <a:pt x="2701" y="514"/>
                                      <a:pt x="2701" y="514"/>
                                      <a:pt x="2701" y="514"/>
                                    </a:cubicBezTo>
                                    <a:cubicBezTo>
                                      <a:pt x="2675" y="459"/>
                                      <a:pt x="2655" y="419"/>
                                      <a:pt x="2642" y="395"/>
                                    </a:cubicBezTo>
                                    <a:cubicBezTo>
                                      <a:pt x="2435" y="10"/>
                                      <a:pt x="2435" y="10"/>
                                      <a:pt x="2435" y="10"/>
                                    </a:cubicBezTo>
                                    <a:cubicBezTo>
                                      <a:pt x="2424" y="9"/>
                                      <a:pt x="2410" y="8"/>
                                      <a:pt x="2395" y="8"/>
                                    </a:cubicBezTo>
                                    <a:cubicBezTo>
                                      <a:pt x="2379" y="8"/>
                                      <a:pt x="2366" y="9"/>
                                      <a:pt x="2356" y="10"/>
                                    </a:cubicBezTo>
                                    <a:cubicBezTo>
                                      <a:pt x="2356" y="590"/>
                                      <a:pt x="2356" y="590"/>
                                      <a:pt x="2356" y="590"/>
                                    </a:cubicBezTo>
                                    <a:cubicBezTo>
                                      <a:pt x="2366" y="592"/>
                                      <a:pt x="2376" y="592"/>
                                      <a:pt x="2385" y="592"/>
                                    </a:cubicBezTo>
                                    <a:cubicBezTo>
                                      <a:pt x="2394" y="592"/>
                                      <a:pt x="2405" y="592"/>
                                      <a:pt x="2416" y="590"/>
                                    </a:cubicBezTo>
                                    <a:cubicBezTo>
                                      <a:pt x="2416" y="272"/>
                                      <a:pt x="2416" y="272"/>
                                      <a:pt x="2416" y="272"/>
                                    </a:cubicBezTo>
                                    <a:cubicBezTo>
                                      <a:pt x="2416" y="255"/>
                                      <a:pt x="2415" y="194"/>
                                      <a:pt x="2411" y="88"/>
                                    </a:cubicBezTo>
                                    <a:cubicBezTo>
                                      <a:pt x="2414" y="88"/>
                                      <a:pt x="2414" y="88"/>
                                      <a:pt x="2414" y="88"/>
                                    </a:cubicBezTo>
                                    <a:cubicBezTo>
                                      <a:pt x="2435" y="135"/>
                                      <a:pt x="2455" y="174"/>
                                      <a:pt x="2472" y="205"/>
                                    </a:cubicBezTo>
                                    <a:cubicBezTo>
                                      <a:pt x="2678" y="590"/>
                                      <a:pt x="2678" y="590"/>
                                      <a:pt x="2678" y="590"/>
                                    </a:cubicBezTo>
                                    <a:cubicBezTo>
                                      <a:pt x="2689" y="592"/>
                                      <a:pt x="2703" y="592"/>
                                      <a:pt x="2719" y="592"/>
                                    </a:cubicBezTo>
                                    <a:cubicBezTo>
                                      <a:pt x="2735" y="592"/>
                                      <a:pt x="2748" y="592"/>
                                      <a:pt x="2759" y="590"/>
                                    </a:cubicBezTo>
                                    <a:cubicBezTo>
                                      <a:pt x="2759" y="12"/>
                                      <a:pt x="2759" y="12"/>
                                      <a:pt x="2759" y="12"/>
                                    </a:cubicBezTo>
                                    <a:cubicBezTo>
                                      <a:pt x="2754" y="8"/>
                                      <a:pt x="2754" y="8"/>
                                      <a:pt x="2754" y="8"/>
                                    </a:cubicBezTo>
                                    <a:lnTo>
                                      <a:pt x="2732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1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176145" y="856615"/>
                                <a:ext cx="429260" cy="594360"/>
                              </a:xfrm>
                              <a:custGeom>
                                <a:avLst/>
                                <a:gdLst>
                                  <a:gd name="T0" fmla="*/ 109 w 1352"/>
                                  <a:gd name="T1" fmla="*/ 938 h 1872"/>
                                  <a:gd name="T2" fmla="*/ 69 w 1352"/>
                                  <a:gd name="T3" fmla="*/ 1872 h 1872"/>
                                  <a:gd name="T4" fmla="*/ 147 w 1352"/>
                                  <a:gd name="T5" fmla="*/ 958 h 1872"/>
                                  <a:gd name="T6" fmla="*/ 297 w 1352"/>
                                  <a:gd name="T7" fmla="*/ 1872 h 1872"/>
                                  <a:gd name="T8" fmla="*/ 137 w 1352"/>
                                  <a:gd name="T9" fmla="*/ 625 h 1872"/>
                                  <a:gd name="T10" fmla="*/ 332 w 1352"/>
                                  <a:gd name="T11" fmla="*/ 797 h 1872"/>
                                  <a:gd name="T12" fmla="*/ 547 w 1352"/>
                                  <a:gd name="T13" fmla="*/ 844 h 1872"/>
                                  <a:gd name="T14" fmla="*/ 933 w 1352"/>
                                  <a:gd name="T15" fmla="*/ 628 h 1872"/>
                                  <a:gd name="T16" fmla="*/ 785 w 1352"/>
                                  <a:gd name="T17" fmla="*/ 684 h 1872"/>
                                  <a:gd name="T18" fmla="*/ 436 w 1352"/>
                                  <a:gd name="T19" fmla="*/ 1065 h 1872"/>
                                  <a:gd name="T20" fmla="*/ 402 w 1352"/>
                                  <a:gd name="T21" fmla="*/ 1104 h 1872"/>
                                  <a:gd name="T22" fmla="*/ 664 w 1352"/>
                                  <a:gd name="T23" fmla="*/ 1490 h 1872"/>
                                  <a:gd name="T24" fmla="*/ 707 w 1352"/>
                                  <a:gd name="T25" fmla="*/ 1488 h 1872"/>
                                  <a:gd name="T26" fmla="*/ 821 w 1352"/>
                                  <a:gd name="T27" fmla="*/ 890 h 1872"/>
                                  <a:gd name="T28" fmla="*/ 999 w 1352"/>
                                  <a:gd name="T29" fmla="*/ 874 h 1872"/>
                                  <a:gd name="T30" fmla="*/ 1017 w 1352"/>
                                  <a:gd name="T31" fmla="*/ 415 h 1872"/>
                                  <a:gd name="T32" fmla="*/ 1128 w 1352"/>
                                  <a:gd name="T33" fmla="*/ 353 h 1872"/>
                                  <a:gd name="T34" fmla="*/ 1296 w 1352"/>
                                  <a:gd name="T35" fmla="*/ 119 h 1872"/>
                                  <a:gd name="T36" fmla="*/ 558 w 1352"/>
                                  <a:gd name="T37" fmla="*/ 28 h 1872"/>
                                  <a:gd name="T38" fmla="*/ 23 w 1352"/>
                                  <a:gd name="T39" fmla="*/ 292 h 1872"/>
                                  <a:gd name="T40" fmla="*/ 479 w 1352"/>
                                  <a:gd name="T41" fmla="*/ 832 h 1872"/>
                                  <a:gd name="T42" fmla="*/ 320 w 1352"/>
                                  <a:gd name="T43" fmla="*/ 547 h 1872"/>
                                  <a:gd name="T44" fmla="*/ 418 w 1352"/>
                                  <a:gd name="T45" fmla="*/ 580 h 1872"/>
                                  <a:gd name="T46" fmla="*/ 745 w 1352"/>
                                  <a:gd name="T47" fmla="*/ 903 h 1872"/>
                                  <a:gd name="T48" fmla="*/ 618 w 1352"/>
                                  <a:gd name="T49" fmla="*/ 1062 h 1872"/>
                                  <a:gd name="T50" fmla="*/ 913 w 1352"/>
                                  <a:gd name="T51" fmla="*/ 866 h 1872"/>
                                  <a:gd name="T52" fmla="*/ 937 w 1352"/>
                                  <a:gd name="T53" fmla="*/ 803 h 1872"/>
                                  <a:gd name="T54" fmla="*/ 1120 w 1352"/>
                                  <a:gd name="T55" fmla="*/ 62 h 1872"/>
                                  <a:gd name="T56" fmla="*/ 1224 w 1352"/>
                                  <a:gd name="T57" fmla="*/ 315 h 1872"/>
                                  <a:gd name="T58" fmla="*/ 988 w 1352"/>
                                  <a:gd name="T59" fmla="*/ 109 h 1872"/>
                                  <a:gd name="T60" fmla="*/ 1180 w 1352"/>
                                  <a:gd name="T61" fmla="*/ 265 h 1872"/>
                                  <a:gd name="T62" fmla="*/ 975 w 1352"/>
                                  <a:gd name="T63" fmla="*/ 168 h 1872"/>
                                  <a:gd name="T64" fmla="*/ 626 w 1352"/>
                                  <a:gd name="T65" fmla="*/ 116 h 1872"/>
                                  <a:gd name="T66" fmla="*/ 794 w 1352"/>
                                  <a:gd name="T67" fmla="*/ 151 h 1872"/>
                                  <a:gd name="T68" fmla="*/ 913 w 1352"/>
                                  <a:gd name="T69" fmla="*/ 207 h 1872"/>
                                  <a:gd name="T70" fmla="*/ 960 w 1352"/>
                                  <a:gd name="T71" fmla="*/ 720 h 1872"/>
                                  <a:gd name="T72" fmla="*/ 699 w 1352"/>
                                  <a:gd name="T73" fmla="*/ 609 h 1872"/>
                                  <a:gd name="T74" fmla="*/ 491 w 1352"/>
                                  <a:gd name="T75" fmla="*/ 626 h 1872"/>
                                  <a:gd name="T76" fmla="*/ 489 w 1352"/>
                                  <a:gd name="T77" fmla="*/ 477 h 1872"/>
                                  <a:gd name="T78" fmla="*/ 300 w 1352"/>
                                  <a:gd name="T79" fmla="*/ 181 h 1872"/>
                                  <a:gd name="T80" fmla="*/ 558 w 1352"/>
                                  <a:gd name="T81" fmla="*/ 190 h 1872"/>
                                  <a:gd name="T82" fmla="*/ 560 w 1352"/>
                                  <a:gd name="T83" fmla="*/ 405 h 1872"/>
                                  <a:gd name="T84" fmla="*/ 477 w 1352"/>
                                  <a:gd name="T85" fmla="*/ 381 h 1872"/>
                                  <a:gd name="T86" fmla="*/ 538 w 1352"/>
                                  <a:gd name="T87" fmla="*/ 164 h 1872"/>
                                  <a:gd name="T88" fmla="*/ 436 w 1352"/>
                                  <a:gd name="T89" fmla="*/ 185 h 1872"/>
                                  <a:gd name="T90" fmla="*/ 251 w 1352"/>
                                  <a:gd name="T91" fmla="*/ 327 h 1872"/>
                                  <a:gd name="T92" fmla="*/ 253 w 1352"/>
                                  <a:gd name="T93" fmla="*/ 222 h 1872"/>
                                  <a:gd name="T94" fmla="*/ 323 w 1352"/>
                                  <a:gd name="T95" fmla="*/ 609 h 1872"/>
                                  <a:gd name="T96" fmla="*/ 202 w 1352"/>
                                  <a:gd name="T97" fmla="*/ 560 h 18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352" h="1872">
                                    <a:moveTo>
                                      <a:pt x="86" y="482"/>
                                    </a:moveTo>
                                    <a:cubicBezTo>
                                      <a:pt x="107" y="512"/>
                                      <a:pt x="116" y="543"/>
                                      <a:pt x="108" y="582"/>
                                    </a:cubicBezTo>
                                    <a:cubicBezTo>
                                      <a:pt x="94" y="649"/>
                                      <a:pt x="91" y="718"/>
                                      <a:pt x="111" y="784"/>
                                    </a:cubicBezTo>
                                    <a:cubicBezTo>
                                      <a:pt x="126" y="837"/>
                                      <a:pt x="114" y="887"/>
                                      <a:pt x="109" y="938"/>
                                    </a:cubicBezTo>
                                    <a:cubicBezTo>
                                      <a:pt x="98" y="1062"/>
                                      <a:pt x="120" y="1186"/>
                                      <a:pt x="113" y="1310"/>
                                    </a:cubicBezTo>
                                    <a:cubicBezTo>
                                      <a:pt x="111" y="1362"/>
                                      <a:pt x="110" y="1414"/>
                                      <a:pt x="106" y="1466"/>
                                    </a:cubicBezTo>
                                    <a:cubicBezTo>
                                      <a:pt x="102" y="1518"/>
                                      <a:pt x="93" y="1568"/>
                                      <a:pt x="84" y="1620"/>
                                    </a:cubicBezTo>
                                    <a:cubicBezTo>
                                      <a:pt x="69" y="1703"/>
                                      <a:pt x="65" y="1787"/>
                                      <a:pt x="69" y="1872"/>
                                    </a:cubicBezTo>
                                    <a:cubicBezTo>
                                      <a:pt x="121" y="1872"/>
                                      <a:pt x="121" y="1872"/>
                                      <a:pt x="121" y="1872"/>
                                    </a:cubicBezTo>
                                    <a:cubicBezTo>
                                      <a:pt x="117" y="1756"/>
                                      <a:pt x="133" y="1642"/>
                                      <a:pt x="146" y="1528"/>
                                    </a:cubicBezTo>
                                    <a:cubicBezTo>
                                      <a:pt x="158" y="1418"/>
                                      <a:pt x="159" y="1308"/>
                                      <a:pt x="152" y="1198"/>
                                    </a:cubicBezTo>
                                    <a:cubicBezTo>
                                      <a:pt x="147" y="1121"/>
                                      <a:pt x="143" y="1044"/>
                                      <a:pt x="147" y="958"/>
                                    </a:cubicBezTo>
                                    <a:cubicBezTo>
                                      <a:pt x="166" y="980"/>
                                      <a:pt x="169" y="1000"/>
                                      <a:pt x="173" y="1019"/>
                                    </a:cubicBezTo>
                                    <a:cubicBezTo>
                                      <a:pt x="204" y="1157"/>
                                      <a:pt x="236" y="1294"/>
                                      <a:pt x="244" y="1437"/>
                                    </a:cubicBezTo>
                                    <a:cubicBezTo>
                                      <a:pt x="251" y="1582"/>
                                      <a:pt x="254" y="1727"/>
                                      <a:pt x="254" y="1872"/>
                                    </a:cubicBezTo>
                                    <a:cubicBezTo>
                                      <a:pt x="297" y="1872"/>
                                      <a:pt x="297" y="1872"/>
                                      <a:pt x="297" y="1872"/>
                                    </a:cubicBezTo>
                                    <a:cubicBezTo>
                                      <a:pt x="297" y="1811"/>
                                      <a:pt x="295" y="1749"/>
                                      <a:pt x="299" y="1689"/>
                                    </a:cubicBezTo>
                                    <a:cubicBezTo>
                                      <a:pt x="309" y="1552"/>
                                      <a:pt x="287" y="1417"/>
                                      <a:pt x="275" y="1282"/>
                                    </a:cubicBezTo>
                                    <a:cubicBezTo>
                                      <a:pt x="261" y="1116"/>
                                      <a:pt x="188" y="964"/>
                                      <a:pt x="152" y="803"/>
                                    </a:cubicBezTo>
                                    <a:cubicBezTo>
                                      <a:pt x="140" y="744"/>
                                      <a:pt x="124" y="686"/>
                                      <a:pt x="137" y="625"/>
                                    </a:cubicBezTo>
                                    <a:cubicBezTo>
                                      <a:pt x="140" y="611"/>
                                      <a:pt x="141" y="594"/>
                                      <a:pt x="159" y="590"/>
                                    </a:cubicBezTo>
                                    <a:cubicBezTo>
                                      <a:pt x="178" y="587"/>
                                      <a:pt x="190" y="598"/>
                                      <a:pt x="201" y="611"/>
                                    </a:cubicBezTo>
                                    <a:cubicBezTo>
                                      <a:pt x="222" y="639"/>
                                      <a:pt x="233" y="671"/>
                                      <a:pt x="243" y="704"/>
                                    </a:cubicBezTo>
                                    <a:cubicBezTo>
                                      <a:pt x="257" y="750"/>
                                      <a:pt x="285" y="781"/>
                                      <a:pt x="332" y="797"/>
                                    </a:cubicBezTo>
                                    <a:cubicBezTo>
                                      <a:pt x="377" y="813"/>
                                      <a:pt x="421" y="830"/>
                                      <a:pt x="444" y="879"/>
                                    </a:cubicBezTo>
                                    <a:cubicBezTo>
                                      <a:pt x="452" y="897"/>
                                      <a:pt x="471" y="911"/>
                                      <a:pt x="495" y="905"/>
                                    </a:cubicBezTo>
                                    <a:cubicBezTo>
                                      <a:pt x="516" y="899"/>
                                      <a:pt x="533" y="889"/>
                                      <a:pt x="535" y="864"/>
                                    </a:cubicBezTo>
                                    <a:cubicBezTo>
                                      <a:pt x="535" y="855"/>
                                      <a:pt x="538" y="847"/>
                                      <a:pt x="547" y="844"/>
                                    </a:cubicBezTo>
                                    <a:cubicBezTo>
                                      <a:pt x="603" y="827"/>
                                      <a:pt x="626" y="776"/>
                                      <a:pt x="658" y="735"/>
                                    </a:cubicBezTo>
                                    <a:cubicBezTo>
                                      <a:pt x="687" y="695"/>
                                      <a:pt x="712" y="653"/>
                                      <a:pt x="747" y="618"/>
                                    </a:cubicBezTo>
                                    <a:cubicBezTo>
                                      <a:pt x="787" y="577"/>
                                      <a:pt x="834" y="559"/>
                                      <a:pt x="892" y="571"/>
                                    </a:cubicBezTo>
                                    <a:cubicBezTo>
                                      <a:pt x="924" y="578"/>
                                      <a:pt x="933" y="599"/>
                                      <a:pt x="933" y="628"/>
                                    </a:cubicBezTo>
                                    <a:cubicBezTo>
                                      <a:pt x="932" y="643"/>
                                      <a:pt x="928" y="658"/>
                                      <a:pt x="915" y="667"/>
                                    </a:cubicBezTo>
                                    <a:cubicBezTo>
                                      <a:pt x="908" y="671"/>
                                      <a:pt x="899" y="673"/>
                                      <a:pt x="890" y="674"/>
                                    </a:cubicBezTo>
                                    <a:cubicBezTo>
                                      <a:pt x="870" y="674"/>
                                      <a:pt x="850" y="669"/>
                                      <a:pt x="830" y="671"/>
                                    </a:cubicBezTo>
                                    <a:cubicBezTo>
                                      <a:pt x="814" y="673"/>
                                      <a:pt x="799" y="677"/>
                                      <a:pt x="785" y="684"/>
                                    </a:cubicBezTo>
                                    <a:cubicBezTo>
                                      <a:pt x="758" y="699"/>
                                      <a:pt x="738" y="724"/>
                                      <a:pt x="725" y="751"/>
                                    </a:cubicBezTo>
                                    <a:cubicBezTo>
                                      <a:pt x="716" y="769"/>
                                      <a:pt x="710" y="788"/>
                                      <a:pt x="705" y="807"/>
                                    </a:cubicBezTo>
                                    <a:cubicBezTo>
                                      <a:pt x="679" y="899"/>
                                      <a:pt x="616" y="972"/>
                                      <a:pt x="564" y="1050"/>
                                    </a:cubicBezTo>
                                    <a:cubicBezTo>
                                      <a:pt x="530" y="1103"/>
                                      <a:pt x="486" y="1105"/>
                                      <a:pt x="436" y="1065"/>
                                    </a:cubicBezTo>
                                    <a:cubicBezTo>
                                      <a:pt x="361" y="1004"/>
                                      <a:pt x="305" y="928"/>
                                      <a:pt x="246" y="852"/>
                                    </a:cubicBezTo>
                                    <a:cubicBezTo>
                                      <a:pt x="236" y="839"/>
                                      <a:pt x="227" y="813"/>
                                      <a:pt x="206" y="828"/>
                                    </a:cubicBezTo>
                                    <a:cubicBezTo>
                                      <a:pt x="185" y="842"/>
                                      <a:pt x="197" y="865"/>
                                      <a:pt x="209" y="882"/>
                                    </a:cubicBezTo>
                                    <a:cubicBezTo>
                                      <a:pt x="267" y="961"/>
                                      <a:pt x="330" y="1037"/>
                                      <a:pt x="402" y="1104"/>
                                    </a:cubicBezTo>
                                    <a:cubicBezTo>
                                      <a:pt x="418" y="1118"/>
                                      <a:pt x="436" y="1140"/>
                                      <a:pt x="457" y="1148"/>
                                    </a:cubicBezTo>
                                    <a:cubicBezTo>
                                      <a:pt x="477" y="1155"/>
                                      <a:pt x="498" y="1149"/>
                                      <a:pt x="519" y="1150"/>
                                    </a:cubicBezTo>
                                    <a:cubicBezTo>
                                      <a:pt x="558" y="1151"/>
                                      <a:pt x="582" y="1179"/>
                                      <a:pt x="594" y="1214"/>
                                    </a:cubicBezTo>
                                    <a:cubicBezTo>
                                      <a:pt x="626" y="1304"/>
                                      <a:pt x="656" y="1394"/>
                                      <a:pt x="664" y="1490"/>
                                    </a:cubicBezTo>
                                    <a:cubicBezTo>
                                      <a:pt x="676" y="1617"/>
                                      <a:pt x="689" y="1744"/>
                                      <a:pt x="702" y="1872"/>
                                    </a:cubicBezTo>
                                    <a:cubicBezTo>
                                      <a:pt x="744" y="1872"/>
                                      <a:pt x="744" y="1872"/>
                                      <a:pt x="744" y="1872"/>
                                    </a:cubicBezTo>
                                    <a:cubicBezTo>
                                      <a:pt x="742" y="1855"/>
                                      <a:pt x="740" y="1839"/>
                                      <a:pt x="738" y="1822"/>
                                    </a:cubicBezTo>
                                    <a:cubicBezTo>
                                      <a:pt x="728" y="1711"/>
                                      <a:pt x="724" y="1599"/>
                                      <a:pt x="707" y="1488"/>
                                    </a:cubicBezTo>
                                    <a:cubicBezTo>
                                      <a:pt x="703" y="1459"/>
                                      <a:pt x="696" y="1429"/>
                                      <a:pt x="688" y="1401"/>
                                    </a:cubicBezTo>
                                    <a:cubicBezTo>
                                      <a:pt x="659" y="1305"/>
                                      <a:pt x="711" y="1222"/>
                                      <a:pt x="727" y="1134"/>
                                    </a:cubicBezTo>
                                    <a:cubicBezTo>
                                      <a:pt x="742" y="1056"/>
                                      <a:pt x="777" y="984"/>
                                      <a:pt x="789" y="905"/>
                                    </a:cubicBezTo>
                                    <a:cubicBezTo>
                                      <a:pt x="793" y="883"/>
                                      <a:pt x="805" y="884"/>
                                      <a:pt x="821" y="890"/>
                                    </a:cubicBezTo>
                                    <a:cubicBezTo>
                                      <a:pt x="845" y="898"/>
                                      <a:pt x="869" y="905"/>
                                      <a:pt x="893" y="913"/>
                                    </a:cubicBezTo>
                                    <a:cubicBezTo>
                                      <a:pt x="915" y="921"/>
                                      <a:pt x="937" y="931"/>
                                      <a:pt x="960" y="935"/>
                                    </a:cubicBezTo>
                                    <a:cubicBezTo>
                                      <a:pt x="977" y="938"/>
                                      <a:pt x="993" y="934"/>
                                      <a:pt x="1005" y="921"/>
                                    </a:cubicBezTo>
                                    <a:cubicBezTo>
                                      <a:pt x="1024" y="903"/>
                                      <a:pt x="1005" y="889"/>
                                      <a:pt x="999" y="874"/>
                                    </a:cubicBezTo>
                                    <a:cubicBezTo>
                                      <a:pt x="998" y="870"/>
                                      <a:pt x="997" y="866"/>
                                      <a:pt x="996" y="862"/>
                                    </a:cubicBezTo>
                                    <a:cubicBezTo>
                                      <a:pt x="972" y="792"/>
                                      <a:pt x="972" y="792"/>
                                      <a:pt x="1030" y="750"/>
                                    </a:cubicBezTo>
                                    <a:cubicBezTo>
                                      <a:pt x="1078" y="715"/>
                                      <a:pt x="1106" y="673"/>
                                      <a:pt x="1100" y="608"/>
                                    </a:cubicBezTo>
                                    <a:cubicBezTo>
                                      <a:pt x="1092" y="534"/>
                                      <a:pt x="1077" y="465"/>
                                      <a:pt x="1017" y="415"/>
                                    </a:cubicBezTo>
                                    <a:cubicBezTo>
                                      <a:pt x="1009" y="409"/>
                                      <a:pt x="1003" y="401"/>
                                      <a:pt x="998" y="393"/>
                                    </a:cubicBezTo>
                                    <a:cubicBezTo>
                                      <a:pt x="992" y="386"/>
                                      <a:pt x="983" y="378"/>
                                      <a:pt x="988" y="368"/>
                                    </a:cubicBezTo>
                                    <a:cubicBezTo>
                                      <a:pt x="993" y="358"/>
                                      <a:pt x="1005" y="362"/>
                                      <a:pt x="1014" y="361"/>
                                    </a:cubicBezTo>
                                    <a:cubicBezTo>
                                      <a:pt x="1052" y="358"/>
                                      <a:pt x="1090" y="355"/>
                                      <a:pt x="1128" y="353"/>
                                    </a:cubicBezTo>
                                    <a:cubicBezTo>
                                      <a:pt x="1162" y="351"/>
                                      <a:pt x="1195" y="352"/>
                                      <a:pt x="1221" y="382"/>
                                    </a:cubicBezTo>
                                    <a:cubicBezTo>
                                      <a:pt x="1238" y="403"/>
                                      <a:pt x="1266" y="406"/>
                                      <a:pt x="1293" y="404"/>
                                    </a:cubicBezTo>
                                    <a:cubicBezTo>
                                      <a:pt x="1330" y="402"/>
                                      <a:pt x="1352" y="382"/>
                                      <a:pt x="1344" y="346"/>
                                    </a:cubicBezTo>
                                    <a:cubicBezTo>
                                      <a:pt x="1327" y="270"/>
                                      <a:pt x="1324" y="191"/>
                                      <a:pt x="1296" y="119"/>
                                    </a:cubicBezTo>
                                    <a:cubicBezTo>
                                      <a:pt x="1268" y="50"/>
                                      <a:pt x="1164" y="0"/>
                                      <a:pt x="1082" y="20"/>
                                    </a:cubicBezTo>
                                    <a:cubicBezTo>
                                      <a:pt x="1024" y="35"/>
                                      <a:pt x="966" y="49"/>
                                      <a:pt x="918" y="91"/>
                                    </a:cubicBezTo>
                                    <a:cubicBezTo>
                                      <a:pt x="888" y="119"/>
                                      <a:pt x="767" y="109"/>
                                      <a:pt x="731" y="80"/>
                                    </a:cubicBezTo>
                                    <a:cubicBezTo>
                                      <a:pt x="680" y="38"/>
                                      <a:pt x="626" y="16"/>
                                      <a:pt x="558" y="28"/>
                                    </a:cubicBezTo>
                                    <a:cubicBezTo>
                                      <a:pt x="497" y="39"/>
                                      <a:pt x="436" y="20"/>
                                      <a:pt x="374" y="30"/>
                                    </a:cubicBezTo>
                                    <a:cubicBezTo>
                                      <a:pt x="345" y="35"/>
                                      <a:pt x="322" y="44"/>
                                      <a:pt x="310" y="72"/>
                                    </a:cubicBezTo>
                                    <a:cubicBezTo>
                                      <a:pt x="300" y="95"/>
                                      <a:pt x="280" y="103"/>
                                      <a:pt x="260" y="111"/>
                                    </a:cubicBezTo>
                                    <a:cubicBezTo>
                                      <a:pt x="165" y="150"/>
                                      <a:pt x="81" y="203"/>
                                      <a:pt x="23" y="292"/>
                                    </a:cubicBezTo>
                                    <a:cubicBezTo>
                                      <a:pt x="3" y="323"/>
                                      <a:pt x="0" y="352"/>
                                      <a:pt x="20" y="383"/>
                                    </a:cubicBezTo>
                                    <a:cubicBezTo>
                                      <a:pt x="42" y="416"/>
                                      <a:pt x="63" y="450"/>
                                      <a:pt x="86" y="482"/>
                                    </a:cubicBezTo>
                                    <a:close/>
                                    <a:moveTo>
                                      <a:pt x="482" y="830"/>
                                    </a:moveTo>
                                    <a:cubicBezTo>
                                      <a:pt x="479" y="832"/>
                                      <a:pt x="479" y="832"/>
                                      <a:pt x="479" y="832"/>
                                    </a:cubicBezTo>
                                    <a:cubicBezTo>
                                      <a:pt x="472" y="834"/>
                                      <a:pt x="465" y="831"/>
                                      <a:pt x="458" y="827"/>
                                    </a:cubicBezTo>
                                    <a:cubicBezTo>
                                      <a:pt x="423" y="806"/>
                                      <a:pt x="407" y="767"/>
                                      <a:pt x="408" y="727"/>
                                    </a:cubicBezTo>
                                    <a:cubicBezTo>
                                      <a:pt x="410" y="690"/>
                                      <a:pt x="403" y="651"/>
                                      <a:pt x="386" y="619"/>
                                    </a:cubicBezTo>
                                    <a:cubicBezTo>
                                      <a:pt x="371" y="589"/>
                                      <a:pt x="348" y="565"/>
                                      <a:pt x="320" y="547"/>
                                    </a:cubicBezTo>
                                    <a:cubicBezTo>
                                      <a:pt x="296" y="531"/>
                                      <a:pt x="280" y="506"/>
                                      <a:pt x="273" y="478"/>
                                    </a:cubicBezTo>
                                    <a:cubicBezTo>
                                      <a:pt x="269" y="461"/>
                                      <a:pt x="275" y="448"/>
                                      <a:pt x="294" y="455"/>
                                    </a:cubicBezTo>
                                    <a:cubicBezTo>
                                      <a:pt x="334" y="470"/>
                                      <a:pt x="379" y="479"/>
                                      <a:pt x="393" y="529"/>
                                    </a:cubicBezTo>
                                    <a:cubicBezTo>
                                      <a:pt x="399" y="547"/>
                                      <a:pt x="407" y="566"/>
                                      <a:pt x="418" y="580"/>
                                    </a:cubicBezTo>
                                    <a:cubicBezTo>
                                      <a:pt x="442" y="611"/>
                                      <a:pt x="457" y="647"/>
                                      <a:pt x="466" y="685"/>
                                    </a:cubicBezTo>
                                    <a:cubicBezTo>
                                      <a:pt x="476" y="725"/>
                                      <a:pt x="483" y="767"/>
                                      <a:pt x="487" y="809"/>
                                    </a:cubicBezTo>
                                    <a:cubicBezTo>
                                      <a:pt x="488" y="816"/>
                                      <a:pt x="488" y="825"/>
                                      <a:pt x="482" y="830"/>
                                    </a:cubicBezTo>
                                    <a:close/>
                                    <a:moveTo>
                                      <a:pt x="745" y="903"/>
                                    </a:moveTo>
                                    <a:cubicBezTo>
                                      <a:pt x="720" y="999"/>
                                      <a:pt x="693" y="1095"/>
                                      <a:pt x="666" y="1190"/>
                                    </a:cubicBezTo>
                                    <a:cubicBezTo>
                                      <a:pt x="660" y="1208"/>
                                      <a:pt x="660" y="1228"/>
                                      <a:pt x="642" y="1249"/>
                                    </a:cubicBezTo>
                                    <a:cubicBezTo>
                                      <a:pt x="627" y="1204"/>
                                      <a:pt x="614" y="1166"/>
                                      <a:pt x="603" y="1127"/>
                                    </a:cubicBezTo>
                                    <a:cubicBezTo>
                                      <a:pt x="595" y="1103"/>
                                      <a:pt x="602" y="1081"/>
                                      <a:pt x="618" y="1062"/>
                                    </a:cubicBezTo>
                                    <a:cubicBezTo>
                                      <a:pt x="661" y="1012"/>
                                      <a:pt x="693" y="956"/>
                                      <a:pt x="710" y="891"/>
                                    </a:cubicBezTo>
                                    <a:cubicBezTo>
                                      <a:pt x="715" y="876"/>
                                      <a:pt x="722" y="861"/>
                                      <a:pt x="740" y="866"/>
                                    </a:cubicBezTo>
                                    <a:cubicBezTo>
                                      <a:pt x="764" y="873"/>
                                      <a:pt x="748" y="892"/>
                                      <a:pt x="745" y="903"/>
                                    </a:cubicBezTo>
                                    <a:close/>
                                    <a:moveTo>
                                      <a:pt x="913" y="866"/>
                                    </a:moveTo>
                                    <a:cubicBezTo>
                                      <a:pt x="869" y="853"/>
                                      <a:pt x="825" y="840"/>
                                      <a:pt x="781" y="824"/>
                                    </a:cubicBezTo>
                                    <a:cubicBezTo>
                                      <a:pt x="763" y="817"/>
                                      <a:pt x="750" y="801"/>
                                      <a:pt x="753" y="781"/>
                                    </a:cubicBezTo>
                                    <a:cubicBezTo>
                                      <a:pt x="753" y="754"/>
                                      <a:pt x="765" y="738"/>
                                      <a:pt x="788" y="729"/>
                                    </a:cubicBezTo>
                                    <a:cubicBezTo>
                                      <a:pt x="859" y="701"/>
                                      <a:pt x="919" y="731"/>
                                      <a:pt x="937" y="803"/>
                                    </a:cubicBezTo>
                                    <a:cubicBezTo>
                                      <a:pt x="940" y="814"/>
                                      <a:pt x="942" y="824"/>
                                      <a:pt x="944" y="835"/>
                                    </a:cubicBezTo>
                                    <a:cubicBezTo>
                                      <a:pt x="949" y="860"/>
                                      <a:pt x="938" y="873"/>
                                      <a:pt x="913" y="866"/>
                                    </a:cubicBezTo>
                                    <a:close/>
                                    <a:moveTo>
                                      <a:pt x="1006" y="89"/>
                                    </a:moveTo>
                                    <a:cubicBezTo>
                                      <a:pt x="1042" y="72"/>
                                      <a:pt x="1080" y="62"/>
                                      <a:pt x="1120" y="62"/>
                                    </a:cubicBezTo>
                                    <a:cubicBezTo>
                                      <a:pt x="1215" y="62"/>
                                      <a:pt x="1245" y="85"/>
                                      <a:pt x="1265" y="176"/>
                                    </a:cubicBezTo>
                                    <a:cubicBezTo>
                                      <a:pt x="1274" y="217"/>
                                      <a:pt x="1282" y="258"/>
                                      <a:pt x="1288" y="300"/>
                                    </a:cubicBezTo>
                                    <a:cubicBezTo>
                                      <a:pt x="1291" y="316"/>
                                      <a:pt x="1297" y="338"/>
                                      <a:pt x="1272" y="344"/>
                                    </a:cubicBezTo>
                                    <a:cubicBezTo>
                                      <a:pt x="1248" y="349"/>
                                      <a:pt x="1232" y="335"/>
                                      <a:pt x="1224" y="315"/>
                                    </a:cubicBezTo>
                                    <a:cubicBezTo>
                                      <a:pt x="1219" y="303"/>
                                      <a:pt x="1220" y="288"/>
                                      <a:pt x="1219" y="275"/>
                                    </a:cubicBezTo>
                                    <a:cubicBezTo>
                                      <a:pt x="1211" y="190"/>
                                      <a:pt x="1168" y="143"/>
                                      <a:pt x="1085" y="128"/>
                                    </a:cubicBezTo>
                                    <a:cubicBezTo>
                                      <a:pt x="1061" y="124"/>
                                      <a:pt x="1036" y="124"/>
                                      <a:pt x="1012" y="121"/>
                                    </a:cubicBezTo>
                                    <a:cubicBezTo>
                                      <a:pt x="1003" y="120"/>
                                      <a:pt x="991" y="119"/>
                                      <a:pt x="988" y="109"/>
                                    </a:cubicBezTo>
                                    <a:cubicBezTo>
                                      <a:pt x="986" y="97"/>
                                      <a:pt x="998" y="93"/>
                                      <a:pt x="1006" y="89"/>
                                    </a:cubicBezTo>
                                    <a:close/>
                                    <a:moveTo>
                                      <a:pt x="975" y="168"/>
                                    </a:moveTo>
                                    <a:cubicBezTo>
                                      <a:pt x="1012" y="148"/>
                                      <a:pt x="1133" y="178"/>
                                      <a:pt x="1157" y="213"/>
                                    </a:cubicBezTo>
                                    <a:cubicBezTo>
                                      <a:pt x="1167" y="229"/>
                                      <a:pt x="1174" y="247"/>
                                      <a:pt x="1180" y="265"/>
                                    </a:cubicBezTo>
                                    <a:cubicBezTo>
                                      <a:pt x="1183" y="273"/>
                                      <a:pt x="1184" y="288"/>
                                      <a:pt x="1171" y="287"/>
                                    </a:cubicBezTo>
                                    <a:cubicBezTo>
                                      <a:pt x="1121" y="287"/>
                                      <a:pt x="1078" y="319"/>
                                      <a:pt x="1029" y="320"/>
                                    </a:cubicBezTo>
                                    <a:cubicBezTo>
                                      <a:pt x="966" y="322"/>
                                      <a:pt x="951" y="308"/>
                                      <a:pt x="951" y="240"/>
                                    </a:cubicBezTo>
                                    <a:cubicBezTo>
                                      <a:pt x="954" y="218"/>
                                      <a:pt x="945" y="185"/>
                                      <a:pt x="975" y="168"/>
                                    </a:cubicBezTo>
                                    <a:close/>
                                    <a:moveTo>
                                      <a:pt x="607" y="361"/>
                                    </a:moveTo>
                                    <a:cubicBezTo>
                                      <a:pt x="637" y="332"/>
                                      <a:pt x="634" y="297"/>
                                      <a:pt x="620" y="263"/>
                                    </a:cubicBezTo>
                                    <a:cubicBezTo>
                                      <a:pt x="610" y="239"/>
                                      <a:pt x="611" y="220"/>
                                      <a:pt x="624" y="198"/>
                                    </a:cubicBezTo>
                                    <a:cubicBezTo>
                                      <a:pt x="639" y="172"/>
                                      <a:pt x="642" y="144"/>
                                      <a:pt x="626" y="116"/>
                                    </a:cubicBezTo>
                                    <a:cubicBezTo>
                                      <a:pt x="620" y="105"/>
                                      <a:pt x="605" y="93"/>
                                      <a:pt x="617" y="80"/>
                                    </a:cubicBezTo>
                                    <a:cubicBezTo>
                                      <a:pt x="627" y="70"/>
                                      <a:pt x="643" y="78"/>
                                      <a:pt x="655" y="83"/>
                                    </a:cubicBezTo>
                                    <a:cubicBezTo>
                                      <a:pt x="674" y="90"/>
                                      <a:pt x="686" y="100"/>
                                      <a:pt x="701" y="113"/>
                                    </a:cubicBezTo>
                                    <a:cubicBezTo>
                                      <a:pt x="727" y="136"/>
                                      <a:pt x="760" y="148"/>
                                      <a:pt x="794" y="151"/>
                                    </a:cubicBezTo>
                                    <a:cubicBezTo>
                                      <a:pt x="816" y="152"/>
                                      <a:pt x="838" y="151"/>
                                      <a:pt x="859" y="150"/>
                                    </a:cubicBezTo>
                                    <a:cubicBezTo>
                                      <a:pt x="878" y="149"/>
                                      <a:pt x="905" y="146"/>
                                      <a:pt x="921" y="158"/>
                                    </a:cubicBezTo>
                                    <a:cubicBezTo>
                                      <a:pt x="925" y="161"/>
                                      <a:pt x="929" y="165"/>
                                      <a:pt x="929" y="170"/>
                                    </a:cubicBezTo>
                                    <a:cubicBezTo>
                                      <a:pt x="932" y="185"/>
                                      <a:pt x="912" y="192"/>
                                      <a:pt x="913" y="207"/>
                                    </a:cubicBezTo>
                                    <a:cubicBezTo>
                                      <a:pt x="920" y="301"/>
                                      <a:pt x="923" y="398"/>
                                      <a:pt x="996" y="469"/>
                                    </a:cubicBezTo>
                                    <a:cubicBezTo>
                                      <a:pt x="1048" y="520"/>
                                      <a:pt x="1056" y="580"/>
                                      <a:pt x="1049" y="645"/>
                                    </a:cubicBezTo>
                                    <a:cubicBezTo>
                                      <a:pt x="1044" y="687"/>
                                      <a:pt x="1004" y="700"/>
                                      <a:pt x="974" y="720"/>
                                    </a:cubicBezTo>
                                    <a:cubicBezTo>
                                      <a:pt x="970" y="722"/>
                                      <a:pt x="963" y="727"/>
                                      <a:pt x="960" y="720"/>
                                    </a:cubicBezTo>
                                    <a:cubicBezTo>
                                      <a:pt x="949" y="693"/>
                                      <a:pt x="958" y="667"/>
                                      <a:pt x="967" y="642"/>
                                    </a:cubicBezTo>
                                    <a:cubicBezTo>
                                      <a:pt x="971" y="634"/>
                                      <a:pt x="971" y="634"/>
                                      <a:pt x="971" y="634"/>
                                    </a:cubicBezTo>
                                    <a:cubicBezTo>
                                      <a:pt x="990" y="565"/>
                                      <a:pt x="963" y="525"/>
                                      <a:pt x="891" y="523"/>
                                    </a:cubicBezTo>
                                    <a:cubicBezTo>
                                      <a:pt x="813" y="519"/>
                                      <a:pt x="746" y="544"/>
                                      <a:pt x="699" y="609"/>
                                    </a:cubicBezTo>
                                    <a:cubicBezTo>
                                      <a:pt x="659" y="663"/>
                                      <a:pt x="623" y="719"/>
                                      <a:pt x="584" y="773"/>
                                    </a:cubicBezTo>
                                    <a:cubicBezTo>
                                      <a:pt x="574" y="788"/>
                                      <a:pt x="562" y="803"/>
                                      <a:pt x="542" y="798"/>
                                    </a:cubicBezTo>
                                    <a:cubicBezTo>
                                      <a:pt x="524" y="794"/>
                                      <a:pt x="526" y="775"/>
                                      <a:pt x="522" y="761"/>
                                    </a:cubicBezTo>
                                    <a:cubicBezTo>
                                      <a:pt x="512" y="716"/>
                                      <a:pt x="502" y="671"/>
                                      <a:pt x="491" y="626"/>
                                    </a:cubicBezTo>
                                    <a:cubicBezTo>
                                      <a:pt x="480" y="581"/>
                                      <a:pt x="457" y="544"/>
                                      <a:pt x="427" y="509"/>
                                    </a:cubicBezTo>
                                    <a:cubicBezTo>
                                      <a:pt x="416" y="495"/>
                                      <a:pt x="407" y="477"/>
                                      <a:pt x="425" y="462"/>
                                    </a:cubicBezTo>
                                    <a:cubicBezTo>
                                      <a:pt x="441" y="448"/>
                                      <a:pt x="458" y="453"/>
                                      <a:pt x="474" y="464"/>
                                    </a:cubicBezTo>
                                    <a:cubicBezTo>
                                      <a:pt x="479" y="468"/>
                                      <a:pt x="484" y="474"/>
                                      <a:pt x="489" y="477"/>
                                    </a:cubicBezTo>
                                    <a:cubicBezTo>
                                      <a:pt x="520" y="494"/>
                                      <a:pt x="550" y="488"/>
                                      <a:pt x="579" y="472"/>
                                    </a:cubicBezTo>
                                    <a:cubicBezTo>
                                      <a:pt x="605" y="458"/>
                                      <a:pt x="605" y="434"/>
                                      <a:pt x="601" y="408"/>
                                    </a:cubicBezTo>
                                    <a:cubicBezTo>
                                      <a:pt x="598" y="392"/>
                                      <a:pt x="593" y="374"/>
                                      <a:pt x="607" y="361"/>
                                    </a:cubicBezTo>
                                    <a:close/>
                                    <a:moveTo>
                                      <a:pt x="300" y="181"/>
                                    </a:moveTo>
                                    <a:cubicBezTo>
                                      <a:pt x="327" y="81"/>
                                      <a:pt x="339" y="71"/>
                                      <a:pt x="450" y="69"/>
                                    </a:cubicBezTo>
                                    <a:cubicBezTo>
                                      <a:pt x="481" y="67"/>
                                      <a:pt x="522" y="71"/>
                                      <a:pt x="559" y="91"/>
                                    </a:cubicBezTo>
                                    <a:cubicBezTo>
                                      <a:pt x="580" y="103"/>
                                      <a:pt x="602" y="117"/>
                                      <a:pt x="601" y="146"/>
                                    </a:cubicBezTo>
                                    <a:cubicBezTo>
                                      <a:pt x="600" y="172"/>
                                      <a:pt x="578" y="181"/>
                                      <a:pt x="558" y="190"/>
                                    </a:cubicBezTo>
                                    <a:cubicBezTo>
                                      <a:pt x="542" y="197"/>
                                      <a:pt x="529" y="205"/>
                                      <a:pt x="528" y="225"/>
                                    </a:cubicBezTo>
                                    <a:cubicBezTo>
                                      <a:pt x="528" y="244"/>
                                      <a:pt x="543" y="250"/>
                                      <a:pt x="556" y="256"/>
                                    </a:cubicBezTo>
                                    <a:cubicBezTo>
                                      <a:pt x="575" y="265"/>
                                      <a:pt x="594" y="278"/>
                                      <a:pt x="579" y="299"/>
                                    </a:cubicBezTo>
                                    <a:cubicBezTo>
                                      <a:pt x="555" y="332"/>
                                      <a:pt x="561" y="367"/>
                                      <a:pt x="560" y="405"/>
                                    </a:cubicBezTo>
                                    <a:cubicBezTo>
                                      <a:pt x="560" y="414"/>
                                      <a:pt x="558" y="424"/>
                                      <a:pt x="551" y="430"/>
                                    </a:cubicBezTo>
                                    <a:cubicBezTo>
                                      <a:pt x="538" y="440"/>
                                      <a:pt x="512" y="435"/>
                                      <a:pt x="498" y="430"/>
                                    </a:cubicBezTo>
                                    <a:cubicBezTo>
                                      <a:pt x="489" y="427"/>
                                      <a:pt x="481" y="421"/>
                                      <a:pt x="478" y="413"/>
                                    </a:cubicBezTo>
                                    <a:cubicBezTo>
                                      <a:pt x="473" y="402"/>
                                      <a:pt x="476" y="391"/>
                                      <a:pt x="477" y="381"/>
                                    </a:cubicBezTo>
                                    <a:cubicBezTo>
                                      <a:pt x="479" y="367"/>
                                      <a:pt x="480" y="353"/>
                                      <a:pt x="480" y="339"/>
                                    </a:cubicBezTo>
                                    <a:cubicBezTo>
                                      <a:pt x="481" y="313"/>
                                      <a:pt x="480" y="286"/>
                                      <a:pt x="478" y="260"/>
                                    </a:cubicBezTo>
                                    <a:cubicBezTo>
                                      <a:pt x="475" y="234"/>
                                      <a:pt x="475" y="207"/>
                                      <a:pt x="486" y="183"/>
                                    </a:cubicBezTo>
                                    <a:cubicBezTo>
                                      <a:pt x="496" y="163"/>
                                      <a:pt x="521" y="171"/>
                                      <a:pt x="538" y="164"/>
                                    </a:cubicBezTo>
                                    <a:cubicBezTo>
                                      <a:pt x="548" y="160"/>
                                      <a:pt x="558" y="153"/>
                                      <a:pt x="558" y="141"/>
                                    </a:cubicBezTo>
                                    <a:cubicBezTo>
                                      <a:pt x="558" y="136"/>
                                      <a:pt x="554" y="129"/>
                                      <a:pt x="551" y="128"/>
                                    </a:cubicBezTo>
                                    <a:cubicBezTo>
                                      <a:pt x="519" y="120"/>
                                      <a:pt x="488" y="125"/>
                                      <a:pt x="459" y="137"/>
                                    </a:cubicBezTo>
                                    <a:cubicBezTo>
                                      <a:pt x="437" y="145"/>
                                      <a:pt x="437" y="165"/>
                                      <a:pt x="436" y="185"/>
                                    </a:cubicBezTo>
                                    <a:cubicBezTo>
                                      <a:pt x="435" y="245"/>
                                      <a:pt x="433" y="305"/>
                                      <a:pt x="431" y="364"/>
                                    </a:cubicBezTo>
                                    <a:cubicBezTo>
                                      <a:pt x="430" y="394"/>
                                      <a:pt x="419" y="418"/>
                                      <a:pt x="389" y="429"/>
                                    </a:cubicBezTo>
                                    <a:cubicBezTo>
                                      <a:pt x="356" y="441"/>
                                      <a:pt x="261" y="399"/>
                                      <a:pt x="248" y="367"/>
                                    </a:cubicBezTo>
                                    <a:cubicBezTo>
                                      <a:pt x="243" y="353"/>
                                      <a:pt x="244" y="340"/>
                                      <a:pt x="251" y="327"/>
                                    </a:cubicBezTo>
                                    <a:cubicBezTo>
                                      <a:pt x="277" y="282"/>
                                      <a:pt x="287" y="230"/>
                                      <a:pt x="300" y="181"/>
                                    </a:cubicBezTo>
                                    <a:close/>
                                    <a:moveTo>
                                      <a:pt x="61" y="311"/>
                                    </a:moveTo>
                                    <a:cubicBezTo>
                                      <a:pt x="100" y="250"/>
                                      <a:pt x="152" y="202"/>
                                      <a:pt x="225" y="186"/>
                                    </a:cubicBezTo>
                                    <a:cubicBezTo>
                                      <a:pt x="257" y="179"/>
                                      <a:pt x="267" y="192"/>
                                      <a:pt x="253" y="222"/>
                                    </a:cubicBezTo>
                                    <a:cubicBezTo>
                                      <a:pt x="240" y="249"/>
                                      <a:pt x="223" y="275"/>
                                      <a:pt x="208" y="301"/>
                                    </a:cubicBezTo>
                                    <a:cubicBezTo>
                                      <a:pt x="185" y="340"/>
                                      <a:pt x="181" y="379"/>
                                      <a:pt x="209" y="419"/>
                                    </a:cubicBezTo>
                                    <a:cubicBezTo>
                                      <a:pt x="222" y="438"/>
                                      <a:pt x="234" y="459"/>
                                      <a:pt x="240" y="481"/>
                                    </a:cubicBezTo>
                                    <a:cubicBezTo>
                                      <a:pt x="255" y="533"/>
                                      <a:pt x="282" y="574"/>
                                      <a:pt x="323" y="609"/>
                                    </a:cubicBezTo>
                                    <a:cubicBezTo>
                                      <a:pt x="352" y="633"/>
                                      <a:pt x="372" y="664"/>
                                      <a:pt x="374" y="704"/>
                                    </a:cubicBezTo>
                                    <a:cubicBezTo>
                                      <a:pt x="375" y="738"/>
                                      <a:pt x="363" y="748"/>
                                      <a:pt x="329" y="740"/>
                                    </a:cubicBezTo>
                                    <a:cubicBezTo>
                                      <a:pt x="302" y="735"/>
                                      <a:pt x="288" y="718"/>
                                      <a:pt x="279" y="693"/>
                                    </a:cubicBezTo>
                                    <a:cubicBezTo>
                                      <a:pt x="261" y="645"/>
                                      <a:pt x="243" y="596"/>
                                      <a:pt x="202" y="560"/>
                                    </a:cubicBezTo>
                                    <a:cubicBezTo>
                                      <a:pt x="143" y="510"/>
                                      <a:pt x="104" y="445"/>
                                      <a:pt x="68" y="378"/>
                                    </a:cubicBezTo>
                                    <a:cubicBezTo>
                                      <a:pt x="57" y="358"/>
                                      <a:pt x="48" y="331"/>
                                      <a:pt x="61" y="31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4935" y="1510665"/>
                                <a:ext cx="1917065" cy="13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24" o:spid="_x0000_s1026" style="position:absolute;margin-left:556pt;margin-top:70pt;width:151pt;height:72.7pt;z-index:251657214;mso-position-horizontal-relative:page;mso-position-vertical-relative:page;mso-width-relative:margin;mso-height-relative:margin" coordorigin="13849,8566" coordsize="19177,9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" o:allowincell="f">
                    <v:shape id="Freeform 9" o:spid="_x0000_s1027" style="position:absolute;left:13849;top:15862;width:19177;height:1911;visibility:visible;mso-wrap-style:square;v-text-anchor:top" coordsize="6039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5uncIA&#10;AADbAAAADwAAAGRycy9kb3ducmV2LnhtbERPu2rDMBTdC/kHcQPdatke3MaxEkxoIaSlkMeS7WLd&#10;2CbWlZGUxP37aih0PJx3tZ7MIO7kfG9ZQZakIIgbq3tuFZyOHy9vIHxA1jhYJgU/5GG9mj1VWGr7&#10;4D3dD6EVMYR9iQq6EMZSSt90ZNAndiSO3MU6gyFC10rt8BHDzSDzNC2kwZ5jQ4cjbTpqroebUeCK&#10;yy7rs+/xFT936Tl8vS+K+qrU83yqlyACTeFf/OfeagV5HBu/x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zm6dwgAAANsAAAAPAAAAAAAAAAAAAAAAAJgCAABkcnMvZG93&#10;bnJldi54bWxQSwUGAAAAAAQABAD1AAAAhwMAAAAA&#10;" path="m6039,436v,49,-16,89,-50,119c5956,585,5904,600,5834,600v-69,,-133,-21,-191,-64c5644,515,5654,498,5672,485v58,39,115,58,170,58c5882,543,5914,535,5937,518v24,-17,35,-40,35,-70c5972,405,5942,369,5882,343v-99,-43,-99,-43,-99,-43c5706,267,5668,219,5668,157v,-21,5,-42,14,-61c5691,77,5703,60,5720,46v16,-14,35,-25,58,-34c5800,4,5826,,5853,v55,,111,14,168,41c6021,63,6013,81,5995,95,5967,81,5942,71,5918,65v-23,-7,-45,-10,-65,-10c5835,55,5819,58,5804,63v-14,5,-26,12,-37,20c5757,91,5749,101,5743,112v-6,11,-9,22,-9,34c5734,171,5742,190,5756,204v14,14,35,26,61,37c5913,283,5913,283,5913,283v84,36,126,88,126,153xm4394,8v-16,,-31,1,-43,2c4254,308,4254,308,4254,308v-16,44,-27,85,-35,124c4215,432,4215,432,4215,432v-1,-6,-6,-25,-15,-56c4192,345,4185,322,4180,308,4083,10,4083,10,4083,10,4073,9,4059,8,4041,8v-19,,-34,1,-45,2c3951,589,3951,589,3951,589v10,3,21,4,32,4c3995,593,4006,592,4016,591v24,-352,24,-352,24,-352c4041,225,4042,198,4044,159v1,-39,2,-66,3,-80c4051,79,4051,79,4051,79v134,420,134,420,134,420c4196,501,4206,502,4216,502v9,,20,-1,33,-3c4384,79,4384,79,4384,79v4,,4,,4,c4391,160,4393,214,4395,239v24,352,24,352,24,352c4429,592,4439,593,4450,593v11,,22,-1,32,-4c4437,10,4437,10,4437,10,4425,9,4411,8,4394,8xm4975,535v1,-33,1,-33,1,-33c4976,323,4976,323,4976,323v12,,29,,51,c5203,323,5203,323,5203,323v1,-9,2,-18,2,-27c5205,288,5204,278,5203,268v-176,,-176,,-176,c4976,269,4976,269,4976,269v,-150,,-150,,-150c4975,66,4975,66,4975,66v268,,268,,268,c5246,58,5248,48,5248,37v,-11,-1,-20,-2,-27c4918,10,4918,10,4918,10v-5,5,-5,5,-5,5c4913,547,4913,547,4913,547v,13,3,24,10,31c4929,586,4938,590,4950,590v267,,267,,267,c5241,590,5255,580,5259,560v1,-6,1,-15,1,-27c5028,533,5028,533,5028,533v-16,,-34,1,-53,2xm1792,395c1586,10,1586,10,1586,10,1575,9,1561,8,1546,8v-16,,-29,1,-39,2c1507,590,1507,590,1507,590v10,2,20,2,29,2c1545,592,1555,592,1567,590v,-318,,-318,,-318c1567,255,1566,194,1562,88v3,,3,,3,c1586,135,1606,174,1622,205v207,385,207,385,207,385c1840,592,1854,592,1870,592v15,,29,,40,-2c1910,12,1910,12,1910,12v-6,-4,-6,-4,-6,-4c1882,8,1882,8,1882,8v-13,,-22,3,-27,9c1851,24,1848,35,1848,50v,271,,271,,271c1848,377,1850,442,1854,514v-2,,-2,,-2,c1826,459,1806,419,1792,395xm3267,535v1,-33,1,-33,1,-33c3268,323,3268,323,3268,323v13,,30,,51,c3495,323,3495,323,3495,323v2,-9,3,-18,3,-27c3498,288,3497,278,3495,268v-176,,-176,,-176,c3268,269,3268,269,3268,269v,-150,,-150,,-150c3267,66,3267,66,3267,66v269,,269,,269,c3539,58,3540,48,3540,37v,-11,-1,-20,-2,-27c3210,10,3210,10,3210,10v-5,5,-5,5,-5,5c3205,547,3205,547,3205,547v,13,4,24,10,31c3222,586,3231,590,3242,590v267,,267,,267,c3533,590,3547,580,3551,560v1,-6,2,-15,2,-27c3320,533,3320,533,3320,533v-16,,-33,1,-53,2xm340,112v10,23,14,48,14,77c354,248,337,293,303,324v-34,32,-79,48,-136,48c64,372,64,372,64,372v,218,,218,,218c56,592,45,592,32,592v-13,,-24,,-32,-2c,15,,15,,15,5,10,5,10,5,10,167,8,167,8,167,8v28,,53,4,77,12c267,27,287,39,303,55v16,15,28,34,37,57xm285,186v,-16,-2,-31,-6,-47c275,124,269,111,259,99,250,88,238,79,222,72,206,65,187,61,164,61v-23,,-42,,-59,c89,61,75,61,64,60v,258,,258,,258c76,318,90,317,107,317v18,,38,,62,c190,317,209,314,224,307v15,-7,27,-17,36,-29c269,266,275,252,279,237v4,-16,6,-33,6,-51xm1100,560v1,-6,1,-15,1,-27c869,533,869,533,869,533v-16,,-34,1,-53,2c817,502,817,502,817,502v,-179,,-179,,-179c829,323,846,323,868,323v176,,176,,176,c1045,314,1046,305,1046,296v,-8,-1,-18,-2,-28c868,268,868,268,868,268v-51,1,-51,1,-51,1c817,119,817,119,817,119,816,66,816,66,816,66v268,,268,,268,c1087,58,1089,48,1089,37v,-11,-1,-20,-2,-27c759,10,759,10,759,10v-5,5,-5,5,-5,5c754,547,754,547,754,547v,13,3,24,10,31c770,586,779,590,790,590v268,,268,,268,c1082,590,1096,580,1100,560xm2732,8v-14,,-23,3,-28,9c2700,24,2698,35,2698,50v,271,,271,,271c2698,377,2700,442,2704,514v-3,,-3,,-3,c2675,459,2655,419,2642,395,2435,10,2435,10,2435,10,2424,9,2410,8,2395,8v-16,,-29,1,-39,2c2356,590,2356,590,2356,590v10,2,20,2,29,2c2394,592,2405,592,2416,590v,-318,,-318,,-318c2416,255,2415,194,2411,88v3,,3,,3,c2435,135,2455,174,2472,205v206,385,206,385,206,385c2689,592,2703,592,2719,592v16,,29,,40,-2c2759,12,2759,12,2759,12v-5,-4,-5,-4,-5,-4l2732,8xe" stroked="f">
                      <v:path arrowok="t" o:connecttype="custom" o:connectlocs="1791949,170747;1896424,142714;1804334,30582;1911984,13061;1843075,20069;1827833,64986;1395326,2548;1338484,137617;1283230,2548;1275291,188268;1286405,25166;1392150,25166;1413109,188905;1579824,170429;1652226,102894;1580142,85692;1666516,11787;1560136,174251;1670009,178393;569054,125831;478552,187949;496017,28033;593823,188587;597634,2548;588742,163739;1037762,159916;1110799,94293;1037762,37908;1123501,3186;1020932,184127;1128264,169792;112414,60208;20323,187949;1588,3186;107968,35679;70497,22936;20323,101302;82564,88559;349625,169792;259440,102894;331525,85374;259123,21025;241022,3186;250867,187949;858662,5415;857710,163739;748154,3186;767207,86648;850406,187949;874540,2548" o:connectangles="0,0,0,0,0,0,0,0,0,0,0,0,0,0,0,0,0,0,0,0,0,0,0,0,0,0,0,0,0,0,0,0,0,0,0,0,0,0,0,0,0,0,0,0,0,0,0,0,0,0"/>
                      <o:lock v:ext="edit" verticies="t"/>
                    </v:shape>
                    <v:shape id="Freeform 10" o:spid="_x0000_s1028" style="position:absolute;left:21761;top:8566;width:4293;height:5943;visibility:visible;mso-wrap-style:square;v-text-anchor:top" coordsize="1352,1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vmcMA&#10;AADbAAAADwAAAGRycy9kb3ducmV2LnhtbESPwWrDMBBE74X8g9hALiWR40NxnSihhATsXorT9r5Y&#10;W9vYWhlJid2/rwqFHoeZecPsj7MZxJ2c7ywr2G4SEMS11R03Cj7eL+sMhA/IGgfLpOCbPBwPi4c9&#10;5tpOXNH9GhoRIexzVNCGMOZS+rolg35jR+LofVlnMETpGqkdThFuBpkmyZM02HFcaHGkU0t1f70Z&#10;Ba/hrejSzJVnU7Hp3ePYf1alUqvl/LIDEWgO/+G/dqEVpM/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ovmcMAAADbAAAADwAAAAAAAAAAAAAAAACYAgAAZHJzL2Rv&#10;d25yZXYueG1sUEsFBgAAAAAEAAQA9QAAAIgDAAAAAA==&#10;" path="m86,482v21,30,30,61,22,100c94,649,91,718,111,784v15,53,3,103,-2,154c98,1062,120,1186,113,1310v-2,52,-3,104,-7,156c102,1518,93,1568,84,1620v-15,83,-19,167,-15,252c121,1872,121,1872,121,1872v-4,-116,12,-230,25,-344c158,1418,159,1308,152,1198v-5,-77,-9,-154,-5,-240c166,980,169,1000,173,1019v31,138,63,275,71,418c251,1582,254,1727,254,1872v43,,43,,43,c297,1811,295,1749,299,1689v10,-137,-12,-272,-24,-407c261,1116,188,964,152,803,140,744,124,686,137,625v3,-14,4,-31,22,-35c178,587,190,598,201,611v21,28,32,60,42,93c257,750,285,781,332,797v45,16,89,33,112,82c452,897,471,911,495,905v21,-6,38,-16,40,-41c535,855,538,847,547,844v56,-17,79,-68,111,-109c687,695,712,653,747,618v40,-41,87,-59,145,-47c924,578,933,599,933,628v-1,15,-5,30,-18,39c908,671,899,673,890,674v-20,,-40,-5,-60,-3c814,673,799,677,785,684v-27,15,-47,40,-60,67c716,769,710,788,705,807v-26,92,-89,165,-141,243c530,1103,486,1105,436,1065,361,1004,305,928,246,852,236,839,227,813,206,828v-21,14,-9,37,3,54c267,961,330,1037,402,1104v16,14,34,36,55,44c477,1155,498,1149,519,1150v39,1,63,29,75,64c626,1304,656,1394,664,1490v12,127,25,254,38,382c744,1872,744,1872,744,1872v-2,-17,-4,-33,-6,-50c728,1711,724,1599,707,1488v-4,-29,-11,-59,-19,-87c659,1305,711,1222,727,1134v15,-78,50,-150,62,-229c793,883,805,884,821,890v24,8,48,15,72,23c915,921,937,931,960,935v17,3,33,-1,45,-14c1024,903,1005,889,999,874v-1,-4,-2,-8,-3,-12c972,792,972,792,1030,750v48,-35,76,-77,70,-142c1092,534,1077,465,1017,415v-8,-6,-14,-14,-19,-22c992,386,983,378,988,368v5,-10,17,-6,26,-7c1052,358,1090,355,1128,353v34,-2,67,-1,93,29c1238,403,1266,406,1293,404v37,-2,59,-22,51,-58c1327,270,1324,191,1296,119,1268,50,1164,,1082,20,1024,35,966,49,918,91,888,119,767,109,731,80,680,38,626,16,558,28,497,39,436,20,374,30v-29,5,-52,14,-64,42c300,95,280,103,260,111,165,150,81,203,23,292,3,323,,352,20,383v22,33,43,67,66,99xm482,830v-3,2,-3,2,-3,2c472,834,465,831,458,827,423,806,407,767,408,727v2,-37,-5,-76,-22,-108c371,589,348,565,320,547,296,531,280,506,273,478v-4,-17,2,-30,21,-23c334,470,379,479,393,529v6,18,14,37,25,51c442,611,457,647,466,685v10,40,17,82,21,124c488,816,488,825,482,830xm745,903v-25,96,-52,192,-79,287c660,1208,660,1228,642,1249v-15,-45,-28,-83,-39,-122c595,1103,602,1081,618,1062v43,-50,75,-106,92,-171c715,876,722,861,740,866v24,7,8,26,5,37xm913,866c869,853,825,840,781,824v-18,-7,-31,-23,-28,-43c753,754,765,738,788,729v71,-28,131,2,149,74c940,814,942,824,944,835v5,25,-6,38,-31,31xm1006,89v36,-17,74,-27,114,-27c1215,62,1245,85,1265,176v9,41,17,82,23,124c1291,316,1297,338,1272,344v-24,5,-40,-9,-48,-29c1219,303,1220,288,1219,275v-8,-85,-51,-132,-134,-147c1061,124,1036,124,1012,121v-9,-1,-21,-2,-24,-12c986,97,998,93,1006,89xm975,168v37,-20,158,10,182,45c1167,229,1174,247,1180,265v3,8,4,23,-9,22c1121,287,1078,319,1029,320v-63,2,-78,-12,-78,-80c954,218,945,185,975,168xm607,361v30,-29,27,-64,13,-98c610,239,611,220,624,198v15,-26,18,-54,2,-82c620,105,605,93,617,80v10,-10,26,-2,38,3c674,90,686,100,701,113v26,23,59,35,93,38c816,152,838,151,859,150v19,-1,46,-4,62,8c925,161,929,165,929,170v3,15,-17,22,-16,37c920,301,923,398,996,469v52,51,60,111,53,176c1044,687,1004,700,974,720v-4,2,-11,7,-14,c949,693,958,667,967,642v4,-8,4,-8,4,-8c990,565,963,525,891,523v-78,-4,-145,21,-192,86c659,663,623,719,584,773v-10,15,-22,30,-42,25c524,794,526,775,522,761,512,716,502,671,491,626,480,581,457,544,427,509v-11,-14,-20,-32,-2,-47c441,448,458,453,474,464v5,4,10,10,15,13c520,494,550,488,579,472v26,-14,26,-38,22,-64c598,392,593,374,607,361xm300,181c327,81,339,71,450,69v31,-2,72,2,109,22c580,103,602,117,601,146v-1,26,-23,35,-43,44c542,197,529,205,528,225v,19,15,25,28,31c575,265,594,278,579,299v-24,33,-18,68,-19,106c560,414,558,424,551,430v-13,10,-39,5,-53,c489,427,481,421,478,413v-5,-11,-2,-22,-1,-32c479,367,480,353,480,339v1,-26,,-53,-2,-79c475,234,475,207,486,183v10,-20,35,-12,52,-19c548,160,558,153,558,141v,-5,-4,-12,-7,-13c519,120,488,125,459,137v-22,8,-22,28,-23,48c435,245,433,305,431,364v-1,30,-12,54,-42,65c356,441,261,399,248,367v-5,-14,-4,-27,3,-40c277,282,287,230,300,181xm61,311c100,250,152,202,225,186v32,-7,42,6,28,36c240,249,223,275,208,301v-23,39,-27,78,1,118c222,438,234,459,240,481v15,52,42,93,83,128c352,633,372,664,374,704v1,34,-11,44,-45,36c302,735,288,718,279,693,261,645,243,596,202,560,143,510,104,445,68,378,57,358,48,331,61,311xe" stroked="f">
                      <v:path arrowok="t" o:connecttype="custom" o:connectlocs="34608,297815;21908,594360;46673,304165;94298,594360;43498,198438;105410,253048;173673,267970;296228,199390;249238,217170;138430,338138;127635,350520;210820,473075;224473,472440;260668,282575;317183,277495;322898,131763;358140,112078;411480,37783;177165,8890;7303,92710;152083,264160;101600,173673;132715,184150;236538,286703;196215,337185;289878,274955;297498,254953;355600,19685;388620,100013;313690,34608;374650,84138;309563,53340;198755,36830;252095,47943;289878,65723;304800,228600;221933,193358;155893,198755;155258,151448;95250,57468;177165,60325;177800,128588;151448,120968;170815,52070;138430,58738;79693,103823;80328,70485;102553,193358;64135,177800" o:connectangles="0,0,0,0,0,0,0,0,0,0,0,0,0,0,0,0,0,0,0,0,0,0,0,0,0,0,0,0,0,0,0,0,0,0,0,0,0,0,0,0,0,0,0,0,0,0,0,0,0"/>
                      <o:lock v:ext="edit" verticies="t"/>
                    </v:shape>
                    <v:rect id="Rectangle 11" o:spid="_x0000_s1029" style="position:absolute;left:13849;top:15106;width:1917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    <w10:wrap anchorx="page" anchory="page"/>
                  </v:group>
                </w:pict>
              </mc:Fallback>
            </mc:AlternateContent>
          </w:r>
          <w:r w:rsidR="00EF12BD">
            <w:t xml:space="preserve"> </w:t>
          </w:r>
        </w:p>
      </w:sdtContent>
    </w:sdt>
    <w:p w:rsidR="00067564" w:rsidRPr="002C0FEA" w:rsidRDefault="00067564" w:rsidP="00F202A6">
      <w:pPr>
        <w:pStyle w:val="BasistekstPennemes"/>
      </w:pPr>
    </w:p>
    <w:tbl>
      <w:tblPr>
        <w:tblStyle w:val="Tabelraster"/>
        <w:tblpPr w:vertAnchor="page" w:horzAnchor="page" w:tblpX="8676" w:tblpY="233"/>
        <w:tblW w:w="7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803"/>
        <w:gridCol w:w="569"/>
      </w:tblGrid>
      <w:tr w:rsidR="00067564" w:rsidTr="002B6BB6">
        <w:trPr>
          <w:cantSplit/>
          <w:trHeight w:hRule="exact" w:val="2744"/>
        </w:trPr>
        <w:tc>
          <w:tcPr>
            <w:tcW w:w="7939" w:type="dxa"/>
            <w:gridSpan w:val="3"/>
            <w:shd w:val="clear" w:color="auto" w:fill="8E1558" w:themeFill="accent1"/>
          </w:tcPr>
          <w:p w:rsidR="00067564" w:rsidRDefault="00067564" w:rsidP="002B6BB6">
            <w:pPr>
              <w:pStyle w:val="AlineavoorafbeeldingPennemes"/>
              <w:jc w:val="right"/>
            </w:pPr>
          </w:p>
        </w:tc>
      </w:tr>
      <w:tr w:rsidR="00067564" w:rsidTr="002B6BB6">
        <w:trPr>
          <w:cantSplit/>
          <w:trHeight w:hRule="exact" w:val="1020"/>
        </w:trPr>
        <w:tc>
          <w:tcPr>
            <w:tcW w:w="567" w:type="dxa"/>
            <w:shd w:val="clear" w:color="auto" w:fill="8E1558" w:themeFill="accent1"/>
          </w:tcPr>
          <w:p w:rsidR="00067564" w:rsidRDefault="00067564" w:rsidP="002B6BB6">
            <w:pPr>
              <w:pStyle w:val="AlineavoorafbeeldingPennemes"/>
              <w:jc w:val="right"/>
            </w:pPr>
          </w:p>
        </w:tc>
        <w:tc>
          <w:tcPr>
            <w:tcW w:w="6803" w:type="dxa"/>
            <w:shd w:val="clear" w:color="auto" w:fill="8E1558" w:themeFill="accent1"/>
          </w:tcPr>
          <w:p w:rsidR="00394B1E" w:rsidRPr="00B145BE" w:rsidRDefault="00B70481" w:rsidP="002B6BB6">
            <w:pPr>
              <w:pStyle w:val="TitelPennemes"/>
            </w:pPr>
            <w:r>
              <w:t>activiteiten</w:t>
            </w:r>
          </w:p>
        </w:tc>
        <w:tc>
          <w:tcPr>
            <w:tcW w:w="567" w:type="dxa"/>
            <w:shd w:val="clear" w:color="auto" w:fill="8E1558" w:themeFill="accent1"/>
          </w:tcPr>
          <w:p w:rsidR="00067564" w:rsidRDefault="00067564" w:rsidP="002B6BB6">
            <w:pPr>
              <w:pStyle w:val="AlineavoorafbeeldingPennemes"/>
              <w:jc w:val="right"/>
            </w:pPr>
          </w:p>
        </w:tc>
      </w:tr>
      <w:tr w:rsidR="00067564" w:rsidTr="002B6BB6">
        <w:trPr>
          <w:cantSplit/>
          <w:trHeight w:hRule="exact" w:val="590"/>
        </w:trPr>
        <w:tc>
          <w:tcPr>
            <w:tcW w:w="7939" w:type="dxa"/>
            <w:gridSpan w:val="3"/>
            <w:shd w:val="clear" w:color="auto" w:fill="8E1558" w:themeFill="accent1"/>
          </w:tcPr>
          <w:p w:rsidR="00067564" w:rsidRDefault="00067564" w:rsidP="002B6BB6">
            <w:pPr>
              <w:pStyle w:val="AlineavoorafbeeldingPennemes"/>
            </w:pPr>
          </w:p>
        </w:tc>
      </w:tr>
      <w:tr w:rsidR="00067564" w:rsidTr="002B6BB6">
        <w:trPr>
          <w:cantSplit/>
          <w:trHeight w:hRule="exact" w:val="6265"/>
        </w:trPr>
        <w:tc>
          <w:tcPr>
            <w:tcW w:w="7939" w:type="dxa"/>
            <w:gridSpan w:val="3"/>
            <w:shd w:val="clear" w:color="auto" w:fill="auto"/>
          </w:tcPr>
          <w:p w:rsidR="00B70481" w:rsidRDefault="00B70481" w:rsidP="00B70481">
            <w:pPr>
              <w:jc w:val="center"/>
              <w:rPr>
                <w:rFonts w:ascii="Arial" w:hAnsi="Arial" w:cs="Arial"/>
                <w:b/>
                <w:i/>
                <w:sz w:val="48"/>
                <w:szCs w:val="48"/>
              </w:rPr>
            </w:pPr>
          </w:p>
          <w:p w:rsidR="00B70481" w:rsidRDefault="00B70481" w:rsidP="00B70481">
            <w:pPr>
              <w:jc w:val="center"/>
              <w:rPr>
                <w:rFonts w:ascii="Arial" w:hAnsi="Arial" w:cs="Arial"/>
                <w:b/>
                <w:i/>
                <w:sz w:val="48"/>
                <w:szCs w:val="48"/>
              </w:rPr>
            </w:pPr>
          </w:p>
          <w:p w:rsidR="00B70481" w:rsidRDefault="00B70481" w:rsidP="00B70481">
            <w:pPr>
              <w:jc w:val="center"/>
              <w:rPr>
                <w:rFonts w:ascii="Arial" w:hAnsi="Arial" w:cs="Arial"/>
                <w:b/>
                <w:i/>
                <w:sz w:val="48"/>
                <w:szCs w:val="48"/>
              </w:rPr>
            </w:pPr>
          </w:p>
          <w:p w:rsidR="00B70481" w:rsidRPr="00B70481" w:rsidRDefault="00B70481" w:rsidP="00B70481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B70481">
              <w:rPr>
                <w:rFonts w:ascii="Arial" w:hAnsi="Arial" w:cs="Arial"/>
                <w:b/>
                <w:sz w:val="48"/>
                <w:szCs w:val="48"/>
              </w:rPr>
              <w:t>Gezellig en divers</w:t>
            </w:r>
          </w:p>
          <w:p w:rsidR="00B70481" w:rsidRPr="00B70481" w:rsidRDefault="00B70481" w:rsidP="00B704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0481" w:rsidRDefault="00B70481" w:rsidP="005908A0">
            <w:pPr>
              <w:rPr>
                <w:rFonts w:ascii="Arial" w:hAnsi="Arial" w:cs="Arial"/>
                <w:sz w:val="22"/>
                <w:szCs w:val="22"/>
              </w:rPr>
            </w:pPr>
            <w:r w:rsidRPr="00CA4D19">
              <w:rPr>
                <w:rFonts w:ascii="Arial" w:hAnsi="Arial" w:cs="Arial"/>
                <w:sz w:val="22"/>
                <w:szCs w:val="22"/>
              </w:rPr>
              <w:t>Binnen Pennemes worden veel leuke activiteiten georganiseerd.</w:t>
            </w:r>
          </w:p>
          <w:p w:rsidR="00B70481" w:rsidRDefault="00B70481" w:rsidP="005908A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0481" w:rsidRDefault="00B70481" w:rsidP="005908A0">
            <w:pPr>
              <w:rPr>
                <w:rFonts w:ascii="Arial" w:hAnsi="Arial" w:cs="Arial"/>
                <w:sz w:val="22"/>
                <w:szCs w:val="22"/>
              </w:rPr>
            </w:pPr>
            <w:r w:rsidRPr="00CA4D19">
              <w:rPr>
                <w:rFonts w:ascii="Arial" w:hAnsi="Arial" w:cs="Arial"/>
                <w:sz w:val="22"/>
                <w:szCs w:val="22"/>
              </w:rPr>
              <w:t>Iedereen kan aan deze act</w:t>
            </w:r>
            <w:r>
              <w:rPr>
                <w:rFonts w:ascii="Arial" w:hAnsi="Arial" w:cs="Arial"/>
                <w:sz w:val="22"/>
                <w:szCs w:val="22"/>
              </w:rPr>
              <w:t>iviteiten deelnemen.</w:t>
            </w:r>
          </w:p>
          <w:p w:rsidR="00B70481" w:rsidRDefault="00B70481" w:rsidP="005908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Woont u in het woon-/zorgcentrum of in de wijk?</w:t>
            </w:r>
          </w:p>
          <w:p w:rsidR="00B70481" w:rsidRDefault="00B70481" w:rsidP="005908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 bent allen van harte welkom!</w:t>
            </w:r>
          </w:p>
          <w:p w:rsidR="00B70481" w:rsidRDefault="00B70481" w:rsidP="005908A0">
            <w:pPr>
              <w:rPr>
                <w:rFonts w:ascii="Arial" w:hAnsi="Arial" w:cs="Arial"/>
                <w:sz w:val="22"/>
                <w:szCs w:val="22"/>
              </w:rPr>
            </w:pPr>
          </w:p>
          <w:p w:rsidR="00067564" w:rsidRDefault="00067564" w:rsidP="002B6BB6">
            <w:pPr>
              <w:pStyle w:val="AlineavoorafbeeldingPennemes"/>
            </w:pPr>
            <w:bookmarkStart w:id="0" w:name="_GoBack"/>
            <w:bookmarkEnd w:id="0"/>
          </w:p>
        </w:tc>
      </w:tr>
      <w:tr w:rsidR="00067564" w:rsidTr="002B6BB6">
        <w:trPr>
          <w:cantSplit/>
          <w:trHeight w:hRule="exact" w:val="833"/>
        </w:trPr>
        <w:tc>
          <w:tcPr>
            <w:tcW w:w="7939" w:type="dxa"/>
            <w:gridSpan w:val="3"/>
            <w:shd w:val="clear" w:color="auto" w:fill="8E1558" w:themeFill="accent1"/>
          </w:tcPr>
          <w:p w:rsidR="00067564" w:rsidRDefault="00067564" w:rsidP="002B6BB6">
            <w:pPr>
              <w:pStyle w:val="AlineavoorafbeeldingPennemes"/>
              <w:jc w:val="right"/>
            </w:pPr>
          </w:p>
        </w:tc>
      </w:tr>
    </w:tbl>
    <w:p w:rsidR="00AA3665" w:rsidRDefault="00AA3665" w:rsidP="00F202A6">
      <w:pPr>
        <w:pStyle w:val="BasistekstPennemes"/>
      </w:pPr>
    </w:p>
    <w:p w:rsidR="00B70481" w:rsidRDefault="002E2046" w:rsidP="00B7048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39" behindDoc="0" locked="0" layoutInCell="0" allowOverlap="1" wp14:anchorId="7029F073" wp14:editId="13FA4F49">
                <wp:simplePos x="0" y="0"/>
                <wp:positionH relativeFrom="page">
                  <wp:posOffset>147320</wp:posOffset>
                </wp:positionH>
                <wp:positionV relativeFrom="page">
                  <wp:posOffset>151130</wp:posOffset>
                </wp:positionV>
                <wp:extent cx="5039995" cy="7268210"/>
                <wp:effectExtent l="0" t="0" r="8255" b="889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995" cy="72682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582"/>
                            </w:tblGrid>
                            <w:tr w:rsidR="00C818DD" w:rsidTr="00067564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6582" w:type="dxa"/>
                                  <w:shd w:val="clear" w:color="auto" w:fill="auto"/>
                                </w:tcPr>
                                <w:p w:rsidR="00C818DD" w:rsidRDefault="00C818DD" w:rsidP="00B70481">
                                  <w:pPr>
                                    <w:pStyle w:val="Kop2zondernummerPennemes"/>
                                  </w:pPr>
                                  <w:r>
                                    <w:t>wil</w:t>
                                  </w:r>
                                  <w:r w:rsidR="00B70481">
                                    <w:t xml:space="preserve">T u </w:t>
                                  </w:r>
                                  <w:r>
                                    <w:t>meer weten?</w:t>
                                  </w:r>
                                </w:p>
                              </w:tc>
                            </w:tr>
                            <w:tr w:rsidR="00C818DD" w:rsidTr="00067564">
                              <w:trPr>
                                <w:trHeight w:hRule="exact" w:val="5159"/>
                              </w:trPr>
                              <w:tc>
                                <w:tcPr>
                                  <w:tcW w:w="6582" w:type="dxa"/>
                                  <w:shd w:val="clear" w:color="auto" w:fill="auto"/>
                                </w:tcPr>
                                <w:p w:rsidR="00B70481" w:rsidRDefault="00B70481" w:rsidP="00B70481">
                                  <w:pPr>
                                    <w:pStyle w:val="TekstachterbladwitPennemes"/>
                                  </w:pPr>
                                  <w:r>
                                    <w:t xml:space="preserve">Voor meer informatie kunt u contact opnemen met de receptie, </w:t>
                                  </w:r>
                                  <w:r>
                                    <w:br/>
                                    <w:t xml:space="preserve">via het algemene telefoonummer (zie onder), of u kunt e-mailen </w:t>
                                  </w:r>
                                  <w:r w:rsidR="00E63A97">
                                    <w:t xml:space="preserve">naar </w:t>
                                  </w:r>
                                  <w:r>
                                    <w:t xml:space="preserve">de activiteitenorganisator mw. C. Kessens: </w:t>
                                  </w:r>
                                  <w:hyperlink r:id="rId9" w:history="1">
                                    <w:r w:rsidRPr="00B70481">
                                      <w:rPr>
                                        <w:rStyle w:val="Hyperlink"/>
                                        <w:color w:val="FFFFFF" w:themeColor="background1"/>
                                      </w:rPr>
                                      <w:t>c.kessens@pennemes.nl</w:t>
                                    </w:r>
                                  </w:hyperlink>
                                  <w:r w:rsidRPr="00B70481"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818DD" w:rsidTr="00067564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6582" w:type="dxa"/>
                                  <w:shd w:val="clear" w:color="auto" w:fill="auto"/>
                                </w:tcPr>
                                <w:p w:rsidR="00C818DD" w:rsidRDefault="00C818DD" w:rsidP="00747922">
                                  <w:pPr>
                                    <w:pStyle w:val="TekstachterbladwitPennemes"/>
                                    <w:jc w:val="right"/>
                                  </w:pPr>
                                </w:p>
                              </w:tc>
                            </w:tr>
                            <w:tr w:rsidR="00C818DD" w:rsidTr="00067564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6582" w:type="dxa"/>
                                  <w:shd w:val="clear" w:color="auto" w:fill="auto"/>
                                </w:tcPr>
                                <w:p w:rsidR="00C818DD" w:rsidRDefault="00C818DD" w:rsidP="00C818DD">
                                  <w:pPr>
                                    <w:pStyle w:val="AfzendergegevenskopjePennemes"/>
                                  </w:pPr>
                                  <w:r>
                                    <w:t>contactgegevens</w:t>
                                  </w:r>
                                </w:p>
                              </w:tc>
                            </w:tr>
                            <w:tr w:rsidR="00C818DD" w:rsidTr="00067564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6582" w:type="dxa"/>
                                  <w:shd w:val="clear" w:color="auto" w:fill="auto"/>
                                </w:tcPr>
                                <w:p w:rsidR="00C818DD" w:rsidRDefault="00C818DD" w:rsidP="00747922">
                                  <w:pPr>
                                    <w:pStyle w:val="TekstachterbladwitPennemes"/>
                                    <w:jc w:val="right"/>
                                  </w:pPr>
                                </w:p>
                              </w:tc>
                            </w:tr>
                            <w:tr w:rsidR="00C818DD" w:rsidTr="00067564">
                              <w:trPr>
                                <w:trHeight w:hRule="exact" w:val="2098"/>
                              </w:trPr>
                              <w:tc>
                                <w:tcPr>
                                  <w:tcW w:w="6582" w:type="dxa"/>
                                  <w:shd w:val="clear" w:color="auto" w:fill="auto"/>
                                </w:tcPr>
                                <w:p w:rsidR="00C818DD" w:rsidRDefault="00067564" w:rsidP="00067564">
                                  <w:pPr>
                                    <w:pStyle w:val="TekstachterbladwitPennemes"/>
                                  </w:pPr>
                                  <w:r>
                                    <w:t>Wijkzorgcentrum Pennemes</w:t>
                                  </w:r>
                                </w:p>
                                <w:p w:rsidR="00067564" w:rsidRDefault="00067564" w:rsidP="00067564">
                                  <w:pPr>
                                    <w:pStyle w:val="TekstachterbladwitPennemes"/>
                                  </w:pPr>
                                  <w:r>
                                    <w:t>Pennemes 7, 1502 WV  Zaandam</w:t>
                                  </w:r>
                                </w:p>
                                <w:p w:rsidR="00067564" w:rsidRDefault="00067564" w:rsidP="00067564">
                                  <w:pPr>
                                    <w:pStyle w:val="TekstachterbladwitPennemes"/>
                                  </w:pPr>
                                </w:p>
                                <w:p w:rsidR="00067564" w:rsidRPr="00136352" w:rsidRDefault="00067564" w:rsidP="003D79D8">
                                  <w:pPr>
                                    <w:pStyle w:val="TekstachterbladwitvetPennemes"/>
                                  </w:pPr>
                                  <w:r w:rsidRPr="00136352">
                                    <w:t>075 - 650 41 10</w:t>
                                  </w:r>
                                </w:p>
                                <w:p w:rsidR="00067564" w:rsidRDefault="00067564" w:rsidP="00067564">
                                  <w:pPr>
                                    <w:pStyle w:val="TekstachterbladwitPennemes"/>
                                  </w:pPr>
                                </w:p>
                                <w:p w:rsidR="00067564" w:rsidRDefault="00067564" w:rsidP="00067564">
                                  <w:pPr>
                                    <w:pStyle w:val="TekstachterbladwitPennemes"/>
                                  </w:pPr>
                                  <w:r>
                                    <w:t>info@pennemes.nl</w:t>
                                  </w:r>
                                </w:p>
                                <w:p w:rsidR="00067564" w:rsidRPr="00067564" w:rsidRDefault="00067564" w:rsidP="00067564">
                                  <w:pPr>
                                    <w:pStyle w:val="TekstachterbladwitPennemes"/>
                                  </w:pPr>
                                  <w:r>
                                    <w:t>www.pennemes.nl</w:t>
                                  </w:r>
                                </w:p>
                              </w:tc>
                            </w:tr>
                            <w:tr w:rsidR="00C818DD" w:rsidTr="00067564">
                              <w:trPr>
                                <w:trHeight w:hRule="exact" w:val="652"/>
                              </w:trPr>
                              <w:tc>
                                <w:tcPr>
                                  <w:tcW w:w="6582" w:type="dxa"/>
                                  <w:shd w:val="clear" w:color="auto" w:fill="auto"/>
                                </w:tcPr>
                                <w:p w:rsidR="00C818DD" w:rsidRDefault="00C818DD" w:rsidP="00747922">
                                  <w:pPr>
                                    <w:pStyle w:val="TekstachterbladwitPennemes"/>
                                    <w:jc w:val="right"/>
                                  </w:pPr>
                                </w:p>
                              </w:tc>
                            </w:tr>
                            <w:tr w:rsidR="00C818DD" w:rsidTr="00067564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6582" w:type="dxa"/>
                                  <w:shd w:val="clear" w:color="auto" w:fill="auto"/>
                                </w:tcPr>
                                <w:p w:rsidR="00C818DD" w:rsidRDefault="00067564" w:rsidP="00512A9B">
                                  <w:pPr>
                                    <w:pStyle w:val="DisclaimerPennemes"/>
                                  </w:pPr>
                                  <w:r w:rsidRPr="00067564">
                                    <w:t xml:space="preserve">© </w:t>
                                  </w:r>
                                  <w:r w:rsidR="00512A9B">
                                    <w:fldChar w:fldCharType="begin"/>
                                  </w:r>
                                  <w:r w:rsidR="00512A9B">
                                    <w:instrText xml:space="preserve"> DATE  \@ "yyyy" </w:instrText>
                                  </w:r>
                                  <w:r w:rsidR="00512A9B">
                                    <w:fldChar w:fldCharType="separate"/>
                                  </w:r>
                                  <w:r w:rsidR="005908A0">
                                    <w:t>2017</w:t>
                                  </w:r>
                                  <w:r w:rsidR="00512A9B">
                                    <w:fldChar w:fldCharType="end"/>
                                  </w:r>
                                  <w:r w:rsidRPr="00067564">
                                    <w:t>, Wijkzorgcentrum Pennemes. Alle rechten voorbehouden.</w:t>
                                  </w:r>
                                </w:p>
                              </w:tc>
                            </w:tr>
                          </w:tbl>
                          <w:p w:rsidR="00C818DD" w:rsidRDefault="00C818DD" w:rsidP="00C818DD">
                            <w:pPr>
                              <w:pStyle w:val="TekstachterbladwitPenneme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32000" tIns="702000" rIns="43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11.6pt;margin-top:11.9pt;width:396.85pt;height:572.3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" o:allowincell="f" fillcolor="#8e1558 [3204]" stroked="f" strokeweight=".5pt">
                <v:textbox inset="12mm,19.5mm,12mm,0">
                  <w:txbxContent>
                    <w:tbl>
                      <w:tblPr>
                        <w:tblStyle w:val="Tabel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582"/>
                      </w:tblGrid>
                      <w:tr w:rsidR="00C818DD" w:rsidTr="00067564">
                        <w:trPr>
                          <w:trHeight w:hRule="exact" w:val="624"/>
                        </w:trPr>
                        <w:tc>
                          <w:tcPr>
                            <w:tcW w:w="6582" w:type="dxa"/>
                            <w:shd w:val="clear" w:color="auto" w:fill="auto"/>
                          </w:tcPr>
                          <w:p w:rsidR="00C818DD" w:rsidRDefault="00C818DD" w:rsidP="00B70481">
                            <w:pPr>
                              <w:pStyle w:val="Kop2zondernummerPennemes"/>
                            </w:pPr>
                            <w:r>
                              <w:t>wil</w:t>
                            </w:r>
                            <w:r w:rsidR="00B70481">
                              <w:t xml:space="preserve">T u </w:t>
                            </w:r>
                            <w:r>
                              <w:t>meer weten?</w:t>
                            </w:r>
                          </w:p>
                        </w:tc>
                      </w:tr>
                      <w:tr w:rsidR="00C818DD" w:rsidTr="00067564">
                        <w:trPr>
                          <w:trHeight w:hRule="exact" w:val="5159"/>
                        </w:trPr>
                        <w:tc>
                          <w:tcPr>
                            <w:tcW w:w="6582" w:type="dxa"/>
                            <w:shd w:val="clear" w:color="auto" w:fill="auto"/>
                          </w:tcPr>
                          <w:p w:rsidR="00B70481" w:rsidRDefault="00B70481" w:rsidP="00B70481">
                            <w:pPr>
                              <w:pStyle w:val="TekstachterbladwitPennemes"/>
                            </w:pPr>
                            <w:r>
                              <w:t xml:space="preserve">Voor meer informatie kunt u contact opnemen met de receptie, </w:t>
                            </w:r>
                            <w:r>
                              <w:br/>
                              <w:t xml:space="preserve">via het algemene telefoonummer (zie onder), of u kunt e-mailen </w:t>
                            </w:r>
                            <w:r w:rsidR="00E63A97">
                              <w:t xml:space="preserve">naar </w:t>
                            </w:r>
                            <w:r>
                              <w:t xml:space="preserve">de activiteitenorganisator mw. C. Kessens: </w:t>
                            </w:r>
                            <w:hyperlink r:id="rId10" w:history="1">
                              <w:r w:rsidRPr="00B70481">
                                <w:rPr>
                                  <w:rStyle w:val="Hyperlink"/>
                                  <w:color w:val="FFFFFF" w:themeColor="background1"/>
                                </w:rPr>
                                <w:t>c.kessens@pennemes.nl</w:t>
                              </w:r>
                            </w:hyperlink>
                            <w:r w:rsidRPr="00B7048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c>
                      </w:tr>
                      <w:tr w:rsidR="00C818DD" w:rsidTr="00067564">
                        <w:trPr>
                          <w:trHeight w:hRule="exact" w:val="283"/>
                        </w:trPr>
                        <w:tc>
                          <w:tcPr>
                            <w:tcW w:w="6582" w:type="dxa"/>
                            <w:shd w:val="clear" w:color="auto" w:fill="auto"/>
                          </w:tcPr>
                          <w:p w:rsidR="00C818DD" w:rsidRDefault="00C818DD" w:rsidP="00747922">
                            <w:pPr>
                              <w:pStyle w:val="TekstachterbladwitPennemes"/>
                              <w:jc w:val="right"/>
                            </w:pPr>
                          </w:p>
                        </w:tc>
                      </w:tr>
                      <w:tr w:rsidR="00C818DD" w:rsidTr="00067564">
                        <w:trPr>
                          <w:trHeight w:hRule="exact" w:val="300"/>
                        </w:trPr>
                        <w:tc>
                          <w:tcPr>
                            <w:tcW w:w="6582" w:type="dxa"/>
                            <w:shd w:val="clear" w:color="auto" w:fill="auto"/>
                          </w:tcPr>
                          <w:p w:rsidR="00C818DD" w:rsidRDefault="00C818DD" w:rsidP="00C818DD">
                            <w:pPr>
                              <w:pStyle w:val="AfzendergegevenskopjePennemes"/>
                            </w:pPr>
                            <w:r>
                              <w:t>contactgegevens</w:t>
                            </w:r>
                          </w:p>
                        </w:tc>
                      </w:tr>
                      <w:tr w:rsidR="00C818DD" w:rsidTr="00067564">
                        <w:trPr>
                          <w:trHeight w:hRule="exact" w:val="255"/>
                        </w:trPr>
                        <w:tc>
                          <w:tcPr>
                            <w:tcW w:w="6582" w:type="dxa"/>
                            <w:shd w:val="clear" w:color="auto" w:fill="auto"/>
                          </w:tcPr>
                          <w:p w:rsidR="00C818DD" w:rsidRDefault="00C818DD" w:rsidP="00747922">
                            <w:pPr>
                              <w:pStyle w:val="TekstachterbladwitPennemes"/>
                              <w:jc w:val="right"/>
                            </w:pPr>
                          </w:p>
                        </w:tc>
                      </w:tr>
                      <w:tr w:rsidR="00C818DD" w:rsidTr="00067564">
                        <w:trPr>
                          <w:trHeight w:hRule="exact" w:val="2098"/>
                        </w:trPr>
                        <w:tc>
                          <w:tcPr>
                            <w:tcW w:w="6582" w:type="dxa"/>
                            <w:shd w:val="clear" w:color="auto" w:fill="auto"/>
                          </w:tcPr>
                          <w:p w:rsidR="00C818DD" w:rsidRDefault="00067564" w:rsidP="00067564">
                            <w:pPr>
                              <w:pStyle w:val="TekstachterbladwitPennemes"/>
                            </w:pPr>
                            <w:r>
                              <w:t>Wijkzorgcentrum Pennemes</w:t>
                            </w:r>
                          </w:p>
                          <w:p w:rsidR="00067564" w:rsidRDefault="00067564" w:rsidP="00067564">
                            <w:pPr>
                              <w:pStyle w:val="TekstachterbladwitPennemes"/>
                            </w:pPr>
                            <w:r>
                              <w:t>Pennemes 7, 1502 WV  Zaandam</w:t>
                            </w:r>
                          </w:p>
                          <w:p w:rsidR="00067564" w:rsidRDefault="00067564" w:rsidP="00067564">
                            <w:pPr>
                              <w:pStyle w:val="TekstachterbladwitPennemes"/>
                            </w:pPr>
                          </w:p>
                          <w:p w:rsidR="00067564" w:rsidRPr="00136352" w:rsidRDefault="00067564" w:rsidP="003D79D8">
                            <w:pPr>
                              <w:pStyle w:val="TekstachterbladwitvetPennemes"/>
                            </w:pPr>
                            <w:r w:rsidRPr="00136352">
                              <w:t>075 - 650 41 10</w:t>
                            </w:r>
                          </w:p>
                          <w:p w:rsidR="00067564" w:rsidRDefault="00067564" w:rsidP="00067564">
                            <w:pPr>
                              <w:pStyle w:val="TekstachterbladwitPennemes"/>
                            </w:pPr>
                          </w:p>
                          <w:p w:rsidR="00067564" w:rsidRDefault="00067564" w:rsidP="00067564">
                            <w:pPr>
                              <w:pStyle w:val="TekstachterbladwitPennemes"/>
                            </w:pPr>
                            <w:r>
                              <w:t>info@pennemes.nl</w:t>
                            </w:r>
                          </w:p>
                          <w:p w:rsidR="00067564" w:rsidRPr="00067564" w:rsidRDefault="00067564" w:rsidP="00067564">
                            <w:pPr>
                              <w:pStyle w:val="TekstachterbladwitPennemes"/>
                            </w:pPr>
                            <w:r>
                              <w:t>www.pennemes.nl</w:t>
                            </w:r>
                          </w:p>
                        </w:tc>
                      </w:tr>
                      <w:tr w:rsidR="00C818DD" w:rsidTr="00067564">
                        <w:trPr>
                          <w:trHeight w:hRule="exact" w:val="652"/>
                        </w:trPr>
                        <w:tc>
                          <w:tcPr>
                            <w:tcW w:w="6582" w:type="dxa"/>
                            <w:shd w:val="clear" w:color="auto" w:fill="auto"/>
                          </w:tcPr>
                          <w:p w:rsidR="00C818DD" w:rsidRDefault="00C818DD" w:rsidP="00747922">
                            <w:pPr>
                              <w:pStyle w:val="TekstachterbladwitPennemes"/>
                              <w:jc w:val="right"/>
                            </w:pPr>
                          </w:p>
                        </w:tc>
                      </w:tr>
                      <w:tr w:rsidR="00C818DD" w:rsidTr="00067564">
                        <w:trPr>
                          <w:trHeight w:hRule="exact" w:val="300"/>
                        </w:trPr>
                        <w:tc>
                          <w:tcPr>
                            <w:tcW w:w="6582" w:type="dxa"/>
                            <w:shd w:val="clear" w:color="auto" w:fill="auto"/>
                          </w:tcPr>
                          <w:p w:rsidR="00C818DD" w:rsidRDefault="00067564" w:rsidP="00512A9B">
                            <w:pPr>
                              <w:pStyle w:val="DisclaimerPennemes"/>
                            </w:pPr>
                            <w:r w:rsidRPr="00067564">
                              <w:t xml:space="preserve">© </w:t>
                            </w:r>
                            <w:r w:rsidR="00512A9B">
                              <w:fldChar w:fldCharType="begin"/>
                            </w:r>
                            <w:r w:rsidR="00512A9B">
                              <w:instrText xml:space="preserve"> DATE  \@ "yyyy" </w:instrText>
                            </w:r>
                            <w:r w:rsidR="00512A9B">
                              <w:fldChar w:fldCharType="separate"/>
                            </w:r>
                            <w:r w:rsidR="005908A0">
                              <w:t>2017</w:t>
                            </w:r>
                            <w:r w:rsidR="00512A9B">
                              <w:fldChar w:fldCharType="end"/>
                            </w:r>
                            <w:r w:rsidRPr="00067564">
                              <w:t>, Wijkzorgcentrum Pennemes. Alle rechten voorbehouden.</w:t>
                            </w:r>
                          </w:p>
                        </w:tc>
                      </w:tr>
                    </w:tbl>
                    <w:p w:rsidR="00C818DD" w:rsidRDefault="00C818DD" w:rsidP="00C818DD">
                      <w:pPr>
                        <w:pStyle w:val="TekstachterbladwitPenneme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3665">
        <w:br w:type="page"/>
      </w:r>
      <w:r w:rsidR="00B70481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ACTIVITEITEN </w:t>
      </w:r>
    </w:p>
    <w:p w:rsidR="00B70481" w:rsidRPr="00827377" w:rsidRDefault="00B70481" w:rsidP="00B7048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70481" w:rsidRDefault="00B70481" w:rsidP="00B70481">
      <w:pPr>
        <w:jc w:val="both"/>
        <w:rPr>
          <w:rFonts w:ascii="Arial" w:hAnsi="Arial" w:cs="Arial"/>
          <w:sz w:val="22"/>
          <w:szCs w:val="22"/>
        </w:rPr>
      </w:pPr>
      <w:r w:rsidRPr="00CA4D19">
        <w:rPr>
          <w:rFonts w:ascii="Arial" w:hAnsi="Arial" w:cs="Arial"/>
          <w:sz w:val="22"/>
          <w:szCs w:val="22"/>
        </w:rPr>
        <w:t>De activiteiten die georganiseerd worden</w:t>
      </w:r>
      <w:r>
        <w:rPr>
          <w:rFonts w:ascii="Arial" w:hAnsi="Arial" w:cs="Arial"/>
          <w:sz w:val="22"/>
          <w:szCs w:val="22"/>
        </w:rPr>
        <w:t>,</w:t>
      </w:r>
      <w:r w:rsidRPr="00CA4D19">
        <w:rPr>
          <w:rFonts w:ascii="Arial" w:hAnsi="Arial" w:cs="Arial"/>
          <w:sz w:val="22"/>
          <w:szCs w:val="22"/>
        </w:rPr>
        <w:t xml:space="preserve"> zijn heel divers. U kunt bijvoorbeeld handwerk</w:t>
      </w:r>
      <w:r>
        <w:rPr>
          <w:rFonts w:ascii="Arial" w:hAnsi="Arial" w:cs="Arial"/>
          <w:sz w:val="22"/>
          <w:szCs w:val="22"/>
        </w:rPr>
        <w:t xml:space="preserve">en, biljarten, een spelletje doen, </w:t>
      </w:r>
      <w:r w:rsidRPr="00CA4D19">
        <w:rPr>
          <w:rFonts w:ascii="Arial" w:hAnsi="Arial" w:cs="Arial"/>
          <w:sz w:val="22"/>
          <w:szCs w:val="22"/>
        </w:rPr>
        <w:t xml:space="preserve">naar een concert luisteren of genieten van </w:t>
      </w:r>
      <w:r>
        <w:rPr>
          <w:rFonts w:ascii="Arial" w:hAnsi="Arial" w:cs="Arial"/>
          <w:sz w:val="22"/>
          <w:szCs w:val="22"/>
        </w:rPr>
        <w:t xml:space="preserve">een thema-diner. </w:t>
      </w:r>
    </w:p>
    <w:p w:rsidR="00B70481" w:rsidRDefault="00B70481" w:rsidP="00B704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Daarnaast worden er veel “groene activiteiten” georganiseerd onder andere op onze gloednieuwe daktuin. </w:t>
      </w:r>
    </w:p>
    <w:p w:rsidR="00B70481" w:rsidRPr="00CA4D19" w:rsidRDefault="00B70481" w:rsidP="00B704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Verder zijn er natuurlijk</w:t>
      </w:r>
      <w:r w:rsidRPr="00CA4D19">
        <w:rPr>
          <w:rFonts w:ascii="Arial" w:hAnsi="Arial" w:cs="Arial"/>
          <w:sz w:val="22"/>
          <w:szCs w:val="22"/>
        </w:rPr>
        <w:t xml:space="preserve"> vieringen rondom Sinterklaas, Kerst, Pasen of Oud en Nieuw.</w:t>
      </w:r>
      <w:r>
        <w:rPr>
          <w:rFonts w:ascii="Arial" w:hAnsi="Arial" w:cs="Arial"/>
          <w:sz w:val="22"/>
          <w:szCs w:val="22"/>
        </w:rPr>
        <w:t xml:space="preserve"> Het aanbod van activiteiten varieert.  </w:t>
      </w:r>
    </w:p>
    <w:p w:rsidR="00B70481" w:rsidRDefault="00B70481" w:rsidP="00B70481">
      <w:pPr>
        <w:jc w:val="both"/>
        <w:rPr>
          <w:rFonts w:ascii="Arial" w:hAnsi="Arial" w:cs="Arial"/>
          <w:sz w:val="22"/>
          <w:szCs w:val="22"/>
        </w:rPr>
      </w:pPr>
    </w:p>
    <w:p w:rsidR="00B70481" w:rsidRPr="00D22970" w:rsidRDefault="00B70481" w:rsidP="00B704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kunt onze activiteiten terugvinden in onze maandkalender (verkrijgbaar In Pennemes) en op onze website: </w:t>
      </w:r>
      <w:r w:rsidRPr="00CA4D19">
        <w:rPr>
          <w:rFonts w:ascii="Arial" w:hAnsi="Arial" w:cs="Arial"/>
          <w:sz w:val="22"/>
          <w:szCs w:val="22"/>
        </w:rPr>
        <w:t>www.pennemes.nl</w:t>
      </w:r>
    </w:p>
    <w:p w:rsidR="00B70481" w:rsidRPr="00CA4D19" w:rsidRDefault="00B70481" w:rsidP="00B7048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</w:p>
    <w:p w:rsidR="00B70481" w:rsidRPr="00827377" w:rsidRDefault="00B70481" w:rsidP="00B70481">
      <w:pPr>
        <w:pStyle w:val="Plattetekst2"/>
        <w:spacing w:line="24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ACTIVITEITENPAS</w:t>
      </w:r>
    </w:p>
    <w:p w:rsidR="00B70481" w:rsidRDefault="00B70481" w:rsidP="00B70481">
      <w:pPr>
        <w:pStyle w:val="Plattetekst2"/>
        <w:spacing w:line="240" w:lineRule="auto"/>
        <w:jc w:val="both"/>
        <w:rPr>
          <w:sz w:val="22"/>
          <w:szCs w:val="22"/>
        </w:rPr>
      </w:pPr>
      <w:r w:rsidRPr="00CA4D19">
        <w:rPr>
          <w:sz w:val="22"/>
          <w:szCs w:val="22"/>
        </w:rPr>
        <w:t xml:space="preserve">Woont u in de buurt van Pennemes en neemt u regelmatig deel aan onze activiteiten, dan </w:t>
      </w:r>
      <w:r>
        <w:rPr>
          <w:sz w:val="22"/>
          <w:szCs w:val="22"/>
        </w:rPr>
        <w:t>raden we u aan een activiteitenpas</w:t>
      </w:r>
      <w:r w:rsidRPr="00CA4D19">
        <w:rPr>
          <w:sz w:val="22"/>
          <w:szCs w:val="22"/>
        </w:rPr>
        <w:t xml:space="preserve"> te kopen. U betaalt dan </w:t>
      </w:r>
      <w:r>
        <w:rPr>
          <w:sz w:val="22"/>
          <w:szCs w:val="22"/>
        </w:rPr>
        <w:t>€ 10,00</w:t>
      </w:r>
      <w:r w:rsidRPr="00CA4D19">
        <w:rPr>
          <w:sz w:val="22"/>
          <w:szCs w:val="22"/>
        </w:rPr>
        <w:t xml:space="preserve"> per maand en </w:t>
      </w:r>
      <w:r>
        <w:rPr>
          <w:sz w:val="22"/>
          <w:szCs w:val="22"/>
        </w:rPr>
        <w:t xml:space="preserve">dan kunt u </w:t>
      </w:r>
      <w:r w:rsidRPr="00CA4D19">
        <w:rPr>
          <w:sz w:val="22"/>
          <w:szCs w:val="22"/>
        </w:rPr>
        <w:t>onbeperkt deelnemen aan alle reguliere activ</w:t>
      </w:r>
      <w:r>
        <w:rPr>
          <w:sz w:val="22"/>
          <w:szCs w:val="22"/>
        </w:rPr>
        <w:t xml:space="preserve">iteiten. </w:t>
      </w:r>
    </w:p>
    <w:p w:rsidR="00B70481" w:rsidRPr="00D22970" w:rsidRDefault="00B70481" w:rsidP="00B70481">
      <w:pPr>
        <w:pStyle w:val="Plattetekst2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Wilt u deelnemen aan</w:t>
      </w:r>
      <w:r w:rsidRPr="00CA4D19">
        <w:rPr>
          <w:sz w:val="22"/>
          <w:szCs w:val="22"/>
        </w:rPr>
        <w:t xml:space="preserve"> bijzondere activiteiten</w:t>
      </w:r>
      <w:r>
        <w:rPr>
          <w:sz w:val="22"/>
          <w:szCs w:val="22"/>
        </w:rPr>
        <w:t>, zo</w:t>
      </w:r>
      <w:r w:rsidRPr="00CA4D19">
        <w:rPr>
          <w:sz w:val="22"/>
          <w:szCs w:val="22"/>
        </w:rPr>
        <w:t>als een</w:t>
      </w:r>
      <w:r>
        <w:rPr>
          <w:sz w:val="22"/>
          <w:szCs w:val="22"/>
        </w:rPr>
        <w:t xml:space="preserve"> concert</w:t>
      </w:r>
      <w:r w:rsidRPr="00CA4D19">
        <w:rPr>
          <w:sz w:val="22"/>
          <w:szCs w:val="22"/>
        </w:rPr>
        <w:t xml:space="preserve"> of </w:t>
      </w:r>
      <w:r>
        <w:rPr>
          <w:sz w:val="22"/>
          <w:szCs w:val="22"/>
        </w:rPr>
        <w:t>themadiner, dan</w:t>
      </w:r>
      <w:r w:rsidRPr="00CA4D19">
        <w:rPr>
          <w:sz w:val="22"/>
          <w:szCs w:val="22"/>
        </w:rPr>
        <w:t xml:space="preserve"> betaalt u een </w:t>
      </w:r>
      <w:r>
        <w:rPr>
          <w:sz w:val="22"/>
          <w:szCs w:val="22"/>
        </w:rPr>
        <w:t xml:space="preserve">kleine </w:t>
      </w:r>
      <w:r w:rsidRPr="00CA4D19">
        <w:rPr>
          <w:sz w:val="22"/>
          <w:szCs w:val="22"/>
        </w:rPr>
        <w:t>extra bijdrage</w:t>
      </w:r>
      <w:r w:rsidR="005908A0">
        <w:rPr>
          <w:sz w:val="22"/>
          <w:szCs w:val="22"/>
        </w:rPr>
        <w:t xml:space="preserve">. </w:t>
      </w:r>
      <w:r w:rsidRPr="00CA4D19">
        <w:rPr>
          <w:bCs/>
          <w:sz w:val="22"/>
          <w:szCs w:val="22"/>
        </w:rPr>
        <w:t>Met de activiteitenpas kunt u</w:t>
      </w:r>
      <w:r>
        <w:rPr>
          <w:bCs/>
          <w:sz w:val="22"/>
          <w:szCs w:val="22"/>
        </w:rPr>
        <w:t xml:space="preserve"> onder andere deelnemen aan:</w:t>
      </w:r>
    </w:p>
    <w:p w:rsidR="00B70481" w:rsidRPr="00CA4D19" w:rsidRDefault="00B70481" w:rsidP="00B70481">
      <w:pPr>
        <w:pStyle w:val="Plattetekst2"/>
        <w:numPr>
          <w:ilvl w:val="0"/>
          <w:numId w:val="41"/>
        </w:numPr>
        <w:spacing w:line="240" w:lineRule="auto"/>
        <w:jc w:val="both"/>
        <w:rPr>
          <w:bCs/>
          <w:sz w:val="22"/>
          <w:szCs w:val="22"/>
        </w:rPr>
      </w:pPr>
      <w:r w:rsidRPr="00CA4D19">
        <w:rPr>
          <w:bCs/>
          <w:sz w:val="22"/>
          <w:szCs w:val="22"/>
        </w:rPr>
        <w:t>Koersbal</w:t>
      </w:r>
    </w:p>
    <w:p w:rsidR="00B70481" w:rsidRPr="00CA4D19" w:rsidRDefault="00B70481" w:rsidP="00B70481">
      <w:pPr>
        <w:pStyle w:val="Plattetekst2"/>
        <w:numPr>
          <w:ilvl w:val="0"/>
          <w:numId w:val="41"/>
        </w:numPr>
        <w:spacing w:line="240" w:lineRule="auto"/>
        <w:jc w:val="both"/>
        <w:rPr>
          <w:bCs/>
          <w:sz w:val="22"/>
          <w:szCs w:val="22"/>
        </w:rPr>
      </w:pPr>
      <w:r w:rsidRPr="00CA4D19">
        <w:rPr>
          <w:bCs/>
          <w:sz w:val="22"/>
          <w:szCs w:val="22"/>
        </w:rPr>
        <w:t>Klaverjassen</w:t>
      </w:r>
    </w:p>
    <w:p w:rsidR="00B70481" w:rsidRPr="00CA4D19" w:rsidRDefault="00B70481" w:rsidP="00B70481">
      <w:pPr>
        <w:pStyle w:val="Plattetekst2"/>
        <w:numPr>
          <w:ilvl w:val="0"/>
          <w:numId w:val="41"/>
        </w:numPr>
        <w:spacing w:line="240" w:lineRule="auto"/>
        <w:jc w:val="both"/>
        <w:rPr>
          <w:bCs/>
          <w:sz w:val="22"/>
          <w:szCs w:val="22"/>
        </w:rPr>
      </w:pPr>
      <w:r w:rsidRPr="00CA4D19">
        <w:rPr>
          <w:bCs/>
          <w:sz w:val="22"/>
          <w:szCs w:val="22"/>
        </w:rPr>
        <w:t>Sjoelen</w:t>
      </w:r>
    </w:p>
    <w:p w:rsidR="00B70481" w:rsidRPr="00CA4D19" w:rsidRDefault="00B70481" w:rsidP="00B70481">
      <w:pPr>
        <w:pStyle w:val="Plattetekst2"/>
        <w:numPr>
          <w:ilvl w:val="0"/>
          <w:numId w:val="41"/>
        </w:numPr>
        <w:spacing w:line="240" w:lineRule="auto"/>
        <w:jc w:val="both"/>
        <w:rPr>
          <w:bCs/>
          <w:sz w:val="22"/>
          <w:szCs w:val="22"/>
        </w:rPr>
      </w:pPr>
      <w:r w:rsidRPr="00CA4D19">
        <w:rPr>
          <w:bCs/>
          <w:sz w:val="22"/>
          <w:szCs w:val="22"/>
        </w:rPr>
        <w:t>Spel</w:t>
      </w:r>
      <w:r>
        <w:rPr>
          <w:bCs/>
          <w:sz w:val="22"/>
          <w:szCs w:val="22"/>
        </w:rPr>
        <w:t>letjes</w:t>
      </w:r>
      <w:r w:rsidRPr="00CA4D19">
        <w:rPr>
          <w:bCs/>
          <w:sz w:val="22"/>
          <w:szCs w:val="22"/>
        </w:rPr>
        <w:t>middag</w:t>
      </w:r>
    </w:p>
    <w:p w:rsidR="00B70481" w:rsidRPr="00CA4D19" w:rsidRDefault="00B70481" w:rsidP="00B70481">
      <w:pPr>
        <w:pStyle w:val="Plattetekst2"/>
        <w:numPr>
          <w:ilvl w:val="0"/>
          <w:numId w:val="41"/>
        </w:numPr>
        <w:spacing w:line="240" w:lineRule="auto"/>
        <w:jc w:val="both"/>
        <w:rPr>
          <w:bCs/>
          <w:sz w:val="22"/>
          <w:szCs w:val="22"/>
        </w:rPr>
      </w:pPr>
      <w:r w:rsidRPr="00CA4D19">
        <w:rPr>
          <w:bCs/>
          <w:sz w:val="22"/>
          <w:szCs w:val="22"/>
        </w:rPr>
        <w:t>Film</w:t>
      </w:r>
    </w:p>
    <w:p w:rsidR="00B70481" w:rsidRPr="00CA4D19" w:rsidRDefault="00B70481" w:rsidP="00B70481">
      <w:pPr>
        <w:pStyle w:val="Plattetekst2"/>
        <w:numPr>
          <w:ilvl w:val="0"/>
          <w:numId w:val="41"/>
        </w:numPr>
        <w:spacing w:line="240" w:lineRule="auto"/>
        <w:jc w:val="both"/>
        <w:rPr>
          <w:bCs/>
          <w:sz w:val="22"/>
          <w:szCs w:val="22"/>
        </w:rPr>
      </w:pPr>
      <w:r w:rsidRPr="00CA4D19">
        <w:rPr>
          <w:bCs/>
          <w:sz w:val="22"/>
          <w:szCs w:val="22"/>
        </w:rPr>
        <w:t>Borreluurtje</w:t>
      </w:r>
    </w:p>
    <w:p w:rsidR="00B70481" w:rsidRPr="00CA4D19" w:rsidRDefault="00B70481" w:rsidP="00B70481">
      <w:pPr>
        <w:pStyle w:val="Plattetekst2"/>
        <w:numPr>
          <w:ilvl w:val="0"/>
          <w:numId w:val="41"/>
        </w:numPr>
        <w:spacing w:line="240" w:lineRule="auto"/>
        <w:jc w:val="both"/>
        <w:rPr>
          <w:bCs/>
          <w:sz w:val="22"/>
          <w:szCs w:val="22"/>
        </w:rPr>
      </w:pPr>
      <w:r w:rsidRPr="00CA4D19">
        <w:rPr>
          <w:bCs/>
          <w:sz w:val="22"/>
          <w:szCs w:val="22"/>
        </w:rPr>
        <w:t>Handwerken</w:t>
      </w:r>
    </w:p>
    <w:p w:rsidR="00B70481" w:rsidRDefault="00B70481" w:rsidP="00B70481">
      <w:pPr>
        <w:pStyle w:val="Plattetekst2"/>
        <w:numPr>
          <w:ilvl w:val="0"/>
          <w:numId w:val="41"/>
        </w:numPr>
        <w:spacing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Concerten</w:t>
      </w:r>
    </w:p>
    <w:p w:rsidR="00B70481" w:rsidRDefault="00B70481" w:rsidP="00B70481">
      <w:pPr>
        <w:pStyle w:val="Plattetekst2"/>
        <w:numPr>
          <w:ilvl w:val="0"/>
          <w:numId w:val="41"/>
        </w:numPr>
        <w:spacing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Samen zingen</w:t>
      </w:r>
    </w:p>
    <w:p w:rsidR="00B70481" w:rsidRPr="00B35180" w:rsidRDefault="00B70481" w:rsidP="00B70481">
      <w:pPr>
        <w:pStyle w:val="Plattetekst2"/>
        <w:numPr>
          <w:ilvl w:val="0"/>
          <w:numId w:val="41"/>
        </w:numPr>
        <w:spacing w:line="240" w:lineRule="auto"/>
        <w:jc w:val="both"/>
        <w:rPr>
          <w:bCs/>
          <w:sz w:val="22"/>
          <w:szCs w:val="22"/>
        </w:rPr>
      </w:pPr>
      <w:r w:rsidRPr="00B35180">
        <w:rPr>
          <w:bCs/>
          <w:sz w:val="22"/>
          <w:szCs w:val="22"/>
        </w:rPr>
        <w:t>Biljarten</w:t>
      </w:r>
    </w:p>
    <w:p w:rsidR="00B70481" w:rsidRPr="00102794" w:rsidRDefault="00B70481" w:rsidP="00B70481">
      <w:pPr>
        <w:pStyle w:val="Plattetekst2"/>
        <w:numPr>
          <w:ilvl w:val="0"/>
          <w:numId w:val="41"/>
        </w:numPr>
        <w:spacing w:line="240" w:lineRule="auto"/>
        <w:jc w:val="both"/>
        <w:rPr>
          <w:bCs/>
          <w:sz w:val="22"/>
          <w:szCs w:val="22"/>
        </w:rPr>
      </w:pPr>
      <w:r w:rsidRPr="00102794">
        <w:rPr>
          <w:bCs/>
          <w:sz w:val="22"/>
          <w:szCs w:val="22"/>
        </w:rPr>
        <w:t>Bingo</w:t>
      </w:r>
    </w:p>
    <w:p w:rsidR="00B70481" w:rsidRDefault="00B70481" w:rsidP="00B70481">
      <w:pPr>
        <w:pStyle w:val="Plattetekst2"/>
        <w:numPr>
          <w:ilvl w:val="0"/>
          <w:numId w:val="41"/>
        </w:numPr>
        <w:spacing w:line="240" w:lineRule="auto"/>
        <w:jc w:val="both"/>
        <w:rPr>
          <w:bCs/>
          <w:sz w:val="22"/>
          <w:szCs w:val="22"/>
        </w:rPr>
      </w:pPr>
      <w:r w:rsidRPr="003C7252">
        <w:rPr>
          <w:bCs/>
          <w:sz w:val="22"/>
          <w:szCs w:val="22"/>
        </w:rPr>
        <w:t>Ka</w:t>
      </w:r>
      <w:r>
        <w:rPr>
          <w:bCs/>
          <w:sz w:val="22"/>
          <w:szCs w:val="22"/>
        </w:rPr>
        <w:t xml:space="preserve">arten maken </w:t>
      </w:r>
    </w:p>
    <w:p w:rsidR="00AA3665" w:rsidRDefault="00AA3665" w:rsidP="00B70481">
      <w:pPr>
        <w:pStyle w:val="BasistekstPennemes"/>
      </w:pPr>
    </w:p>
    <w:p w:rsidR="00B70481" w:rsidRDefault="00B70481" w:rsidP="00B70481">
      <w:pPr>
        <w:pStyle w:val="BasistekstPennemes"/>
      </w:pPr>
    </w:p>
    <w:p w:rsidR="005908A0" w:rsidRDefault="005908A0" w:rsidP="00B70481">
      <w:pPr>
        <w:pStyle w:val="Plattetekst2"/>
        <w:spacing w:line="240" w:lineRule="auto"/>
        <w:jc w:val="both"/>
        <w:rPr>
          <w:b/>
          <w:sz w:val="22"/>
          <w:szCs w:val="22"/>
          <w:u w:val="single"/>
        </w:rPr>
      </w:pPr>
    </w:p>
    <w:p w:rsidR="005908A0" w:rsidRDefault="005908A0" w:rsidP="00B70481">
      <w:pPr>
        <w:pStyle w:val="Plattetekst2"/>
        <w:spacing w:line="240" w:lineRule="auto"/>
        <w:jc w:val="both"/>
        <w:rPr>
          <w:b/>
          <w:sz w:val="22"/>
          <w:szCs w:val="22"/>
          <w:u w:val="single"/>
        </w:rPr>
      </w:pPr>
    </w:p>
    <w:p w:rsidR="005908A0" w:rsidRDefault="005908A0" w:rsidP="00B70481">
      <w:pPr>
        <w:pStyle w:val="Plattetekst2"/>
        <w:spacing w:line="240" w:lineRule="auto"/>
        <w:jc w:val="both"/>
        <w:rPr>
          <w:b/>
          <w:sz w:val="22"/>
          <w:szCs w:val="22"/>
          <w:u w:val="single"/>
        </w:rPr>
      </w:pPr>
    </w:p>
    <w:p w:rsidR="00B70481" w:rsidRDefault="00B70481" w:rsidP="00B70481">
      <w:pPr>
        <w:pStyle w:val="Plattetekst2"/>
        <w:spacing w:line="24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HOE VRAAGT U DE ACTIVITEITENPAS AAN?</w:t>
      </w:r>
    </w:p>
    <w:p w:rsidR="00B70481" w:rsidRPr="007C68B9" w:rsidRDefault="00B70481" w:rsidP="00B70481">
      <w:pPr>
        <w:pStyle w:val="Plattetekst2"/>
        <w:spacing w:line="240" w:lineRule="auto"/>
        <w:ind w:left="360"/>
        <w:jc w:val="both"/>
        <w:rPr>
          <w:sz w:val="22"/>
          <w:szCs w:val="22"/>
        </w:rPr>
      </w:pPr>
    </w:p>
    <w:p w:rsidR="00B70481" w:rsidRPr="00CA4D19" w:rsidRDefault="00B70481" w:rsidP="00B70481">
      <w:pPr>
        <w:pStyle w:val="Plattetekst2"/>
        <w:numPr>
          <w:ilvl w:val="0"/>
          <w:numId w:val="43"/>
        </w:numPr>
        <w:spacing w:line="240" w:lineRule="auto"/>
        <w:jc w:val="both"/>
        <w:rPr>
          <w:sz w:val="22"/>
          <w:szCs w:val="22"/>
        </w:rPr>
      </w:pPr>
      <w:r w:rsidRPr="00CA4D19">
        <w:rPr>
          <w:sz w:val="22"/>
          <w:szCs w:val="22"/>
        </w:rPr>
        <w:t xml:space="preserve">Bij de receptie vraagt u om een machtigingsformulier voor de activiteitenpas </w:t>
      </w:r>
    </w:p>
    <w:p w:rsidR="00B70481" w:rsidRPr="00CA4D19" w:rsidRDefault="00B70481" w:rsidP="00B70481">
      <w:pPr>
        <w:pStyle w:val="Plattetekst2"/>
        <w:numPr>
          <w:ilvl w:val="0"/>
          <w:numId w:val="43"/>
        </w:numPr>
        <w:spacing w:line="240" w:lineRule="auto"/>
        <w:jc w:val="both"/>
        <w:rPr>
          <w:sz w:val="22"/>
          <w:szCs w:val="22"/>
        </w:rPr>
      </w:pPr>
      <w:r w:rsidRPr="00CA4D19">
        <w:rPr>
          <w:sz w:val="22"/>
          <w:szCs w:val="22"/>
        </w:rPr>
        <w:t>U vult dit formulier in en levert het bij de receptie weer in</w:t>
      </w:r>
    </w:p>
    <w:p w:rsidR="00B70481" w:rsidRDefault="00B70481" w:rsidP="00B70481">
      <w:pPr>
        <w:pStyle w:val="Plattetekst2"/>
        <w:numPr>
          <w:ilvl w:val="0"/>
          <w:numId w:val="43"/>
        </w:numPr>
        <w:spacing w:line="240" w:lineRule="auto"/>
        <w:jc w:val="both"/>
        <w:rPr>
          <w:sz w:val="22"/>
          <w:szCs w:val="22"/>
        </w:rPr>
      </w:pPr>
      <w:r w:rsidRPr="00CA4D19">
        <w:rPr>
          <w:sz w:val="22"/>
          <w:szCs w:val="22"/>
        </w:rPr>
        <w:t>De activiteitenpas wordt dan z</w:t>
      </w:r>
      <w:r>
        <w:rPr>
          <w:sz w:val="22"/>
          <w:szCs w:val="22"/>
        </w:rPr>
        <w:t xml:space="preserve">o </w:t>
      </w:r>
      <w:r w:rsidRPr="00CA4D19">
        <w:rPr>
          <w:sz w:val="22"/>
          <w:szCs w:val="22"/>
        </w:rPr>
        <w:t>s</w:t>
      </w:r>
      <w:r>
        <w:rPr>
          <w:sz w:val="22"/>
          <w:szCs w:val="22"/>
        </w:rPr>
        <w:t xml:space="preserve">poedig </w:t>
      </w:r>
      <w:r w:rsidRPr="00CA4D19">
        <w:rPr>
          <w:sz w:val="22"/>
          <w:szCs w:val="22"/>
        </w:rPr>
        <w:t>m</w:t>
      </w:r>
      <w:r>
        <w:rPr>
          <w:sz w:val="22"/>
          <w:szCs w:val="22"/>
        </w:rPr>
        <w:t>ogelijk</w:t>
      </w:r>
      <w:r w:rsidRPr="00CA4D19">
        <w:rPr>
          <w:sz w:val="22"/>
          <w:szCs w:val="22"/>
        </w:rPr>
        <w:t xml:space="preserve"> naar u opgestuurd</w:t>
      </w:r>
      <w:r>
        <w:rPr>
          <w:sz w:val="22"/>
          <w:szCs w:val="22"/>
        </w:rPr>
        <w:t xml:space="preserve"> of er wordt met u afgesproken wanneer u de pas kunt komen afhalen.</w:t>
      </w:r>
    </w:p>
    <w:p w:rsidR="00B70481" w:rsidRDefault="00B70481" w:rsidP="00B70481">
      <w:pPr>
        <w:pStyle w:val="Plattetekst2"/>
        <w:spacing w:line="240" w:lineRule="auto"/>
        <w:jc w:val="both"/>
        <w:rPr>
          <w:sz w:val="22"/>
          <w:szCs w:val="22"/>
        </w:rPr>
      </w:pPr>
    </w:p>
    <w:p w:rsidR="00B70481" w:rsidRPr="00CA4D19" w:rsidRDefault="00B70481" w:rsidP="00B70481">
      <w:pPr>
        <w:pStyle w:val="Plattetekst2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Bewoners van de zorgwoningen van Pennemes betalen maandelijks al een vaste bijdrage om deel te kunnen nemen aan activiteiten; zij hebben dus geen activiteitenpas nodig. </w:t>
      </w:r>
    </w:p>
    <w:p w:rsidR="00B70481" w:rsidRPr="00CA4D19" w:rsidRDefault="00B70481" w:rsidP="00B70481">
      <w:pPr>
        <w:pStyle w:val="Plattetekst2"/>
        <w:spacing w:line="240" w:lineRule="auto"/>
        <w:jc w:val="both"/>
        <w:rPr>
          <w:sz w:val="22"/>
          <w:szCs w:val="22"/>
        </w:rPr>
      </w:pPr>
    </w:p>
    <w:p w:rsidR="00B70481" w:rsidRDefault="00B70481" w:rsidP="00B70481">
      <w:pPr>
        <w:pStyle w:val="Plattetekst2"/>
        <w:spacing w:line="240" w:lineRule="auto"/>
        <w:jc w:val="both"/>
        <w:rPr>
          <w:sz w:val="22"/>
          <w:szCs w:val="22"/>
        </w:rPr>
      </w:pPr>
      <w:r w:rsidRPr="00CA4D19">
        <w:rPr>
          <w:sz w:val="22"/>
          <w:szCs w:val="22"/>
        </w:rPr>
        <w:t xml:space="preserve">Als houder van de activiteitenpas </w:t>
      </w:r>
      <w:r>
        <w:rPr>
          <w:sz w:val="22"/>
          <w:szCs w:val="22"/>
        </w:rPr>
        <w:t xml:space="preserve">en ook als bewoner van de zorgwoningen van Pennemes </w:t>
      </w:r>
      <w:r w:rsidRPr="00CA4D19">
        <w:rPr>
          <w:sz w:val="22"/>
          <w:szCs w:val="22"/>
        </w:rPr>
        <w:t xml:space="preserve">ontvangt u tevens onze </w:t>
      </w:r>
      <w:r>
        <w:rPr>
          <w:sz w:val="22"/>
          <w:szCs w:val="22"/>
        </w:rPr>
        <w:t>maandkalender.</w:t>
      </w:r>
    </w:p>
    <w:p w:rsidR="00B70481" w:rsidRPr="00CA4D19" w:rsidRDefault="00B70481" w:rsidP="00B70481">
      <w:pPr>
        <w:pStyle w:val="Plattetekst2"/>
        <w:spacing w:line="240" w:lineRule="auto"/>
        <w:jc w:val="both"/>
        <w:rPr>
          <w:sz w:val="22"/>
          <w:szCs w:val="22"/>
        </w:rPr>
      </w:pPr>
    </w:p>
    <w:p w:rsidR="00B70481" w:rsidRDefault="00B70481" w:rsidP="00B70481">
      <w:pPr>
        <w:tabs>
          <w:tab w:val="left" w:pos="126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OVERIGE DIENSTEN</w:t>
      </w:r>
    </w:p>
    <w:p w:rsidR="00B70481" w:rsidRPr="007C68B9" w:rsidRDefault="00B70481" w:rsidP="00B70481">
      <w:pPr>
        <w:tabs>
          <w:tab w:val="left" w:pos="1260"/>
        </w:tabs>
        <w:rPr>
          <w:rFonts w:ascii="Arial" w:hAnsi="Arial" w:cs="Arial"/>
          <w:b/>
          <w:sz w:val="22"/>
          <w:szCs w:val="22"/>
          <w:u w:val="single"/>
        </w:rPr>
      </w:pPr>
    </w:p>
    <w:p w:rsidR="00B70481" w:rsidRDefault="00B70481" w:rsidP="00B70481">
      <w:p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CA4D19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Pennemes</w:t>
      </w:r>
      <w:r w:rsidRPr="00CA4D19">
        <w:rPr>
          <w:rFonts w:ascii="Arial" w:hAnsi="Arial" w:cs="Arial"/>
          <w:sz w:val="22"/>
          <w:szCs w:val="22"/>
        </w:rPr>
        <w:t xml:space="preserve"> kunt u verder terecht</w:t>
      </w:r>
      <w:r>
        <w:rPr>
          <w:rFonts w:ascii="Arial" w:hAnsi="Arial" w:cs="Arial"/>
          <w:sz w:val="22"/>
          <w:szCs w:val="22"/>
        </w:rPr>
        <w:t xml:space="preserve"> voor de diensten van onder andere:</w:t>
      </w:r>
    </w:p>
    <w:p w:rsidR="00B70481" w:rsidRDefault="00B70481" w:rsidP="00B70481">
      <w:pPr>
        <w:tabs>
          <w:tab w:val="left" w:pos="1260"/>
        </w:tabs>
        <w:rPr>
          <w:rFonts w:ascii="Arial" w:hAnsi="Arial" w:cs="Arial"/>
          <w:sz w:val="22"/>
          <w:szCs w:val="22"/>
        </w:rPr>
      </w:pPr>
    </w:p>
    <w:p w:rsidR="00B70481" w:rsidRDefault="00B70481" w:rsidP="00B70481">
      <w:pPr>
        <w:numPr>
          <w:ilvl w:val="0"/>
          <w:numId w:val="42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Restaurant </w:t>
      </w:r>
    </w:p>
    <w:p w:rsidR="00B70481" w:rsidRDefault="00B70481" w:rsidP="00B70481">
      <w:pPr>
        <w:numPr>
          <w:ilvl w:val="0"/>
          <w:numId w:val="42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AF2A4F">
        <w:rPr>
          <w:rFonts w:ascii="Arial" w:hAnsi="Arial" w:cs="Arial"/>
          <w:sz w:val="22"/>
          <w:szCs w:val="22"/>
        </w:rPr>
        <w:t>Maaltijdservic</w:t>
      </w:r>
      <w:r>
        <w:rPr>
          <w:rFonts w:ascii="Arial" w:hAnsi="Arial" w:cs="Arial"/>
          <w:sz w:val="22"/>
          <w:szCs w:val="22"/>
        </w:rPr>
        <w:t>e</w:t>
      </w:r>
    </w:p>
    <w:p w:rsidR="00B70481" w:rsidRDefault="00B70481" w:rsidP="00B70481">
      <w:pPr>
        <w:numPr>
          <w:ilvl w:val="0"/>
          <w:numId w:val="42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Alarmopvolging bij personenalarmering</w:t>
      </w:r>
    </w:p>
    <w:p w:rsidR="00B70481" w:rsidRPr="00CA4D19" w:rsidRDefault="00B70481" w:rsidP="00B70481">
      <w:pPr>
        <w:numPr>
          <w:ilvl w:val="0"/>
          <w:numId w:val="42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CA4D19">
        <w:rPr>
          <w:rFonts w:ascii="Arial" w:hAnsi="Arial" w:cs="Arial"/>
          <w:sz w:val="22"/>
          <w:szCs w:val="22"/>
        </w:rPr>
        <w:t>Pedicure</w:t>
      </w:r>
    </w:p>
    <w:p w:rsidR="00B70481" w:rsidRPr="00CA4D19" w:rsidRDefault="00B70481" w:rsidP="00B70481">
      <w:pPr>
        <w:numPr>
          <w:ilvl w:val="0"/>
          <w:numId w:val="42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CA4D19">
        <w:rPr>
          <w:rFonts w:ascii="Arial" w:hAnsi="Arial" w:cs="Arial"/>
          <w:sz w:val="22"/>
          <w:szCs w:val="22"/>
        </w:rPr>
        <w:t>Schoonheidsspecialiste</w:t>
      </w:r>
    </w:p>
    <w:p w:rsidR="00B70481" w:rsidRPr="00CA4D19" w:rsidRDefault="00B70481" w:rsidP="00B70481">
      <w:pPr>
        <w:numPr>
          <w:ilvl w:val="0"/>
          <w:numId w:val="42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CA4D19">
        <w:rPr>
          <w:rFonts w:ascii="Arial" w:hAnsi="Arial" w:cs="Arial"/>
          <w:sz w:val="22"/>
          <w:szCs w:val="22"/>
        </w:rPr>
        <w:t>Gehoorspecialist</w:t>
      </w:r>
    </w:p>
    <w:p w:rsidR="00B70481" w:rsidRDefault="00B70481" w:rsidP="00B70481">
      <w:pPr>
        <w:numPr>
          <w:ilvl w:val="0"/>
          <w:numId w:val="42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CA4D19">
        <w:rPr>
          <w:rFonts w:ascii="Arial" w:hAnsi="Arial" w:cs="Arial"/>
          <w:sz w:val="22"/>
          <w:szCs w:val="22"/>
        </w:rPr>
        <w:t>Dames/Herenkapper</w:t>
      </w:r>
    </w:p>
    <w:p w:rsidR="00B70481" w:rsidRPr="00CA4D19" w:rsidRDefault="00B70481" w:rsidP="00B70481">
      <w:pPr>
        <w:numPr>
          <w:ilvl w:val="0"/>
          <w:numId w:val="42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Winkeltje</w:t>
      </w:r>
    </w:p>
    <w:p w:rsidR="00B70481" w:rsidRDefault="00B70481" w:rsidP="00B70481">
      <w:pPr>
        <w:numPr>
          <w:ilvl w:val="0"/>
          <w:numId w:val="42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Fysiotherapie</w:t>
      </w:r>
    </w:p>
    <w:p w:rsidR="00B70481" w:rsidRPr="00CA4D19" w:rsidRDefault="00B70481" w:rsidP="00B70481">
      <w:pPr>
        <w:numPr>
          <w:ilvl w:val="0"/>
          <w:numId w:val="42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Rosmolentaxi </w:t>
      </w:r>
    </w:p>
    <w:p w:rsidR="00B70481" w:rsidRDefault="00B70481" w:rsidP="00B70481">
      <w:pPr>
        <w:numPr>
          <w:ilvl w:val="0"/>
          <w:numId w:val="42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CA4D19">
        <w:rPr>
          <w:rFonts w:ascii="Arial" w:hAnsi="Arial" w:cs="Arial"/>
          <w:sz w:val="22"/>
          <w:szCs w:val="22"/>
        </w:rPr>
        <w:t>Zaalverhuur met catering</w:t>
      </w:r>
    </w:p>
    <w:p w:rsidR="00B70481" w:rsidRDefault="00B70481" w:rsidP="00B70481">
      <w:pPr>
        <w:numPr>
          <w:ilvl w:val="0"/>
          <w:numId w:val="42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Dagbestedingsprojecten, somatisch en PG.</w:t>
      </w:r>
    </w:p>
    <w:p w:rsidR="00B70481" w:rsidRDefault="00B70481" w:rsidP="00B70481">
      <w:pPr>
        <w:pStyle w:val="BasistekstPennemes"/>
      </w:pPr>
    </w:p>
    <w:sectPr w:rsidR="00B70481" w:rsidSect="00385D45">
      <w:pgSz w:w="16838" w:h="11906" w:orient="landscape" w:code="9"/>
      <w:pgMar w:top="1049" w:right="907" w:bottom="851" w:left="907" w:header="284" w:footer="284" w:gutter="0"/>
      <w:cols w:num="2" w:space="181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4FB" w:rsidRDefault="008B64FB">
      <w:r>
        <w:separator/>
      </w:r>
    </w:p>
  </w:endnote>
  <w:endnote w:type="continuationSeparator" w:id="0">
    <w:p w:rsidR="008B64FB" w:rsidRDefault="008B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4FB" w:rsidRDefault="008B64FB">
      <w:r>
        <w:separator/>
      </w:r>
    </w:p>
  </w:footnote>
  <w:footnote w:type="continuationSeparator" w:id="0">
    <w:p w:rsidR="008B64FB" w:rsidRDefault="008B6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B0A3D"/>
    <w:multiLevelType w:val="multilevel"/>
    <w:tmpl w:val="9E50E438"/>
    <w:styleLink w:val="OpsommingbolletjePennemes"/>
    <w:lvl w:ilvl="0">
      <w:start w:val="1"/>
      <w:numFmt w:val="bullet"/>
      <w:pStyle w:val="Opsommingbolletje1eniveauPennemes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bolletje2eniveauPennemes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bolletje3eniveauPennemes"/>
      <w:lvlText w:val="•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/>
      </w:rPr>
    </w:lvl>
  </w:abstractNum>
  <w:abstractNum w:abstractNumId="11">
    <w:nsid w:val="0BC24928"/>
    <w:multiLevelType w:val="multilevel"/>
    <w:tmpl w:val="B4BACAD8"/>
    <w:styleLink w:val="OpsommingstreepjePennemes"/>
    <w:lvl w:ilvl="0">
      <w:start w:val="1"/>
      <w:numFmt w:val="bullet"/>
      <w:pStyle w:val="Opsommingstreepje1eniveauPennemes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Pennemes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Pennemes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2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82879C7"/>
    <w:multiLevelType w:val="multilevel"/>
    <w:tmpl w:val="89367262"/>
    <w:numStyleLink w:val="OpsommingnummerPennemes"/>
  </w:abstractNum>
  <w:abstractNum w:abstractNumId="15">
    <w:nsid w:val="22735CF2"/>
    <w:multiLevelType w:val="multilevel"/>
    <w:tmpl w:val="9E50E438"/>
    <w:numStyleLink w:val="OpsommingbolletjePennemes"/>
  </w:abstractNum>
  <w:abstractNum w:abstractNumId="16">
    <w:nsid w:val="29BE1155"/>
    <w:multiLevelType w:val="multilevel"/>
    <w:tmpl w:val="41A24660"/>
    <w:numStyleLink w:val="OpsommingtekenPennemes"/>
  </w:abstractNum>
  <w:abstractNum w:abstractNumId="17">
    <w:nsid w:val="2D665843"/>
    <w:multiLevelType w:val="multilevel"/>
    <w:tmpl w:val="DEFCE960"/>
    <w:styleLink w:val="BijlagenummeringPennemes"/>
    <w:lvl w:ilvl="0">
      <w:start w:val="1"/>
      <w:numFmt w:val="decimal"/>
      <w:pStyle w:val="Bijlagekop1Pennemes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Pennemes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8">
    <w:nsid w:val="2D7E06B0"/>
    <w:multiLevelType w:val="multilevel"/>
    <w:tmpl w:val="9200769E"/>
    <w:styleLink w:val="OpsommingkleineletterPennemes"/>
    <w:lvl w:ilvl="0">
      <w:start w:val="1"/>
      <w:numFmt w:val="lowerLetter"/>
      <w:pStyle w:val="Opsommingkleineletter1eniveauPennemes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Pennemes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Pennemes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19">
    <w:nsid w:val="398A2A0C"/>
    <w:multiLevelType w:val="multilevel"/>
    <w:tmpl w:val="89367262"/>
    <w:styleLink w:val="OpsommingnummerPennemes"/>
    <w:lvl w:ilvl="0">
      <w:start w:val="1"/>
      <w:numFmt w:val="decimal"/>
      <w:pStyle w:val="Opsommingnummer1eniveauPennemes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Pennemes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Pennemes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0">
    <w:nsid w:val="40EF61F8"/>
    <w:multiLevelType w:val="multilevel"/>
    <w:tmpl w:val="B7B66B92"/>
    <w:styleLink w:val="KopnummeringPennemes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1">
    <w:nsid w:val="42E800D1"/>
    <w:multiLevelType w:val="multilevel"/>
    <w:tmpl w:val="DEFCE960"/>
    <w:numStyleLink w:val="BijlagenummeringPennemes"/>
  </w:abstractNum>
  <w:abstractNum w:abstractNumId="22">
    <w:nsid w:val="46A60AA0"/>
    <w:multiLevelType w:val="multilevel"/>
    <w:tmpl w:val="888E2A22"/>
    <w:styleLink w:val="OpsommingopenrondjePennemes"/>
    <w:lvl w:ilvl="0">
      <w:start w:val="1"/>
      <w:numFmt w:val="bullet"/>
      <w:pStyle w:val="Opsommingopenrondje1eniveauPennemes"/>
      <w:lvlText w:val="○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Pennemes"/>
      <w:lvlText w:val="○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Pennemes"/>
      <w:lvlText w:val="○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ascii="Calibri" w:hAnsi="Calibri" w:hint="default"/>
      </w:rPr>
    </w:lvl>
  </w:abstractNum>
  <w:abstractNum w:abstractNumId="23">
    <w:nsid w:val="49E04A53"/>
    <w:multiLevelType w:val="multilevel"/>
    <w:tmpl w:val="7FB6E594"/>
    <w:styleLink w:val="AgendapuntlijstPennemes"/>
    <w:lvl w:ilvl="0">
      <w:start w:val="1"/>
      <w:numFmt w:val="decimal"/>
      <w:pStyle w:val="AgendapuntPennemes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DFF72B4"/>
    <w:multiLevelType w:val="hybridMultilevel"/>
    <w:tmpl w:val="7D0EF25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2C63AC9"/>
    <w:multiLevelType w:val="multilevel"/>
    <w:tmpl w:val="41A24660"/>
    <w:numStyleLink w:val="OpsommingtekenPennemes"/>
  </w:abstractNum>
  <w:abstractNum w:abstractNumId="27">
    <w:nsid w:val="5B616121"/>
    <w:multiLevelType w:val="multilevel"/>
    <w:tmpl w:val="B4BACAD8"/>
    <w:numStyleLink w:val="OpsommingstreepjePennemes"/>
  </w:abstractNum>
  <w:abstractNum w:abstractNumId="28">
    <w:nsid w:val="5DC64260"/>
    <w:multiLevelType w:val="multilevel"/>
    <w:tmpl w:val="888E2A22"/>
    <w:numStyleLink w:val="OpsommingopenrondjePennemes"/>
  </w:abstractNum>
  <w:abstractNum w:abstractNumId="29">
    <w:nsid w:val="5DFE3518"/>
    <w:multiLevelType w:val="multilevel"/>
    <w:tmpl w:val="888E2A22"/>
    <w:numStyleLink w:val="OpsommingopenrondjePennemes"/>
  </w:abstractNum>
  <w:abstractNum w:abstractNumId="30">
    <w:nsid w:val="63F335A0"/>
    <w:multiLevelType w:val="multilevel"/>
    <w:tmpl w:val="41A24660"/>
    <w:styleLink w:val="OpsommingtekenPennemes"/>
    <w:lvl w:ilvl="0">
      <w:start w:val="1"/>
      <w:numFmt w:val="bullet"/>
      <w:pStyle w:val="Opsommingteken1eniveauPennemes"/>
      <w:lvlText w:val="–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Pennemes"/>
      <w:lvlText w:val="•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teken3eniveauPennemes"/>
      <w:lvlText w:val="&gt;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1">
    <w:nsid w:val="6B382304"/>
    <w:multiLevelType w:val="multilevel"/>
    <w:tmpl w:val="41A24660"/>
    <w:numStyleLink w:val="OpsommingtekenPennemes"/>
  </w:abstractNum>
  <w:abstractNum w:abstractNumId="32">
    <w:nsid w:val="6B6C5A1B"/>
    <w:multiLevelType w:val="hybridMultilevel"/>
    <w:tmpl w:val="2B10592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C6644DD"/>
    <w:multiLevelType w:val="multilevel"/>
    <w:tmpl w:val="9E50E438"/>
    <w:numStyleLink w:val="OpsommingbolletjePennemes"/>
  </w:abstractNum>
  <w:abstractNum w:abstractNumId="34">
    <w:nsid w:val="6CAB1E63"/>
    <w:multiLevelType w:val="multilevel"/>
    <w:tmpl w:val="7FB6E594"/>
    <w:numStyleLink w:val="AgendapuntlijstPennemes"/>
  </w:abstractNum>
  <w:abstractNum w:abstractNumId="35">
    <w:nsid w:val="6E254F01"/>
    <w:multiLevelType w:val="hybridMultilevel"/>
    <w:tmpl w:val="352A12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7370EC"/>
    <w:multiLevelType w:val="multilevel"/>
    <w:tmpl w:val="9200769E"/>
    <w:numStyleLink w:val="OpsommingkleineletterPennemes"/>
  </w:abstractNum>
  <w:abstractNum w:abstractNumId="37">
    <w:nsid w:val="717435D9"/>
    <w:multiLevelType w:val="multilevel"/>
    <w:tmpl w:val="B7B66B92"/>
    <w:numStyleLink w:val="KopnummeringPennemes"/>
  </w:abstractNum>
  <w:abstractNum w:abstractNumId="38">
    <w:nsid w:val="792E34E6"/>
    <w:multiLevelType w:val="multilevel"/>
    <w:tmpl w:val="888E2A22"/>
    <w:numStyleLink w:val="OpsommingopenrondjePennemes"/>
  </w:abstractNum>
  <w:abstractNum w:abstractNumId="39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22"/>
  </w:num>
  <w:num w:numId="4">
    <w:abstractNumId w:val="11"/>
  </w:num>
  <w:num w:numId="5">
    <w:abstractNumId w:val="24"/>
  </w:num>
  <w:num w:numId="6">
    <w:abstractNumId w:val="13"/>
  </w:num>
  <w:num w:numId="7">
    <w:abstractNumId w:val="12"/>
  </w:num>
  <w:num w:numId="8">
    <w:abstractNumId w:val="18"/>
  </w:num>
  <w:num w:numId="9">
    <w:abstractNumId w:val="20"/>
  </w:num>
  <w:num w:numId="10">
    <w:abstractNumId w:val="30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6"/>
  </w:num>
  <w:num w:numId="25">
    <w:abstractNumId w:val="14"/>
  </w:num>
  <w:num w:numId="26">
    <w:abstractNumId w:val="27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3"/>
  </w:num>
  <w:num w:numId="31">
    <w:abstractNumId w:val="34"/>
  </w:num>
  <w:num w:numId="32">
    <w:abstractNumId w:val="37"/>
  </w:num>
  <w:num w:numId="33">
    <w:abstractNumId w:val="15"/>
  </w:num>
  <w:num w:numId="34">
    <w:abstractNumId w:val="31"/>
  </w:num>
  <w:num w:numId="35">
    <w:abstractNumId w:val="38"/>
  </w:num>
  <w:num w:numId="36">
    <w:abstractNumId w:val="33"/>
  </w:num>
  <w:num w:numId="37">
    <w:abstractNumId w:val="26"/>
  </w:num>
  <w:num w:numId="38">
    <w:abstractNumId w:val="28"/>
  </w:num>
  <w:num w:numId="39">
    <w:abstractNumId w:val="29"/>
  </w:num>
  <w:num w:numId="40">
    <w:abstractNumId w:val="16"/>
  </w:num>
  <w:num w:numId="41">
    <w:abstractNumId w:val="25"/>
  </w:num>
  <w:num w:numId="42">
    <w:abstractNumId w:val="35"/>
  </w:num>
  <w:num w:numId="43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1" w:dllVersion="512" w:checkStyle="1"/>
  <w:proofState w:spelling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oNotHyphenateCaps/>
  <w:characterSpacingControl w:val="doNotCompress"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81"/>
    <w:rsid w:val="00004562"/>
    <w:rsid w:val="00006237"/>
    <w:rsid w:val="0000663D"/>
    <w:rsid w:val="00010D95"/>
    <w:rsid w:val="00011BFA"/>
    <w:rsid w:val="00012581"/>
    <w:rsid w:val="0002562D"/>
    <w:rsid w:val="00025766"/>
    <w:rsid w:val="0003377A"/>
    <w:rsid w:val="00035232"/>
    <w:rsid w:val="000418EF"/>
    <w:rsid w:val="0004513F"/>
    <w:rsid w:val="00050D4B"/>
    <w:rsid w:val="0005205D"/>
    <w:rsid w:val="00052426"/>
    <w:rsid w:val="00052FF4"/>
    <w:rsid w:val="00053E43"/>
    <w:rsid w:val="0005430B"/>
    <w:rsid w:val="0005732F"/>
    <w:rsid w:val="00066DF0"/>
    <w:rsid w:val="00067564"/>
    <w:rsid w:val="00074DAC"/>
    <w:rsid w:val="0009587A"/>
    <w:rsid w:val="0009698A"/>
    <w:rsid w:val="000A1B78"/>
    <w:rsid w:val="000B140C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62E6"/>
    <w:rsid w:val="00106601"/>
    <w:rsid w:val="00110A9F"/>
    <w:rsid w:val="001170AE"/>
    <w:rsid w:val="00122DED"/>
    <w:rsid w:val="0012351A"/>
    <w:rsid w:val="00132265"/>
    <w:rsid w:val="00134E43"/>
    <w:rsid w:val="00135A2A"/>
    <w:rsid w:val="00135E7B"/>
    <w:rsid w:val="00136352"/>
    <w:rsid w:val="00137CBB"/>
    <w:rsid w:val="00145B8E"/>
    <w:rsid w:val="0014640F"/>
    <w:rsid w:val="00152E4D"/>
    <w:rsid w:val="001538D3"/>
    <w:rsid w:val="001579D8"/>
    <w:rsid w:val="0016044C"/>
    <w:rsid w:val="001639F5"/>
    <w:rsid w:val="0018093D"/>
    <w:rsid w:val="001831FD"/>
    <w:rsid w:val="00187A59"/>
    <w:rsid w:val="001B1B37"/>
    <w:rsid w:val="001B4C7E"/>
    <w:rsid w:val="001C04E9"/>
    <w:rsid w:val="001C11BE"/>
    <w:rsid w:val="001C6232"/>
    <w:rsid w:val="001C63E7"/>
    <w:rsid w:val="001D2384"/>
    <w:rsid w:val="001D2A06"/>
    <w:rsid w:val="001E2293"/>
    <w:rsid w:val="001E230D"/>
    <w:rsid w:val="001E34AC"/>
    <w:rsid w:val="001F5B4F"/>
    <w:rsid w:val="001F5C28"/>
    <w:rsid w:val="001F6547"/>
    <w:rsid w:val="0020548B"/>
    <w:rsid w:val="0020607F"/>
    <w:rsid w:val="00206E2A"/>
    <w:rsid w:val="00206FF8"/>
    <w:rsid w:val="002074B2"/>
    <w:rsid w:val="00216489"/>
    <w:rsid w:val="00220A9C"/>
    <w:rsid w:val="00223B3A"/>
    <w:rsid w:val="00224B31"/>
    <w:rsid w:val="00225889"/>
    <w:rsid w:val="00230B64"/>
    <w:rsid w:val="00236DE9"/>
    <w:rsid w:val="00242226"/>
    <w:rsid w:val="002518D2"/>
    <w:rsid w:val="00252B9A"/>
    <w:rsid w:val="00254088"/>
    <w:rsid w:val="00256039"/>
    <w:rsid w:val="00257AA9"/>
    <w:rsid w:val="00262D4E"/>
    <w:rsid w:val="002646C8"/>
    <w:rsid w:val="00280D1D"/>
    <w:rsid w:val="00282B5D"/>
    <w:rsid w:val="00283592"/>
    <w:rsid w:val="00286914"/>
    <w:rsid w:val="00294CD2"/>
    <w:rsid w:val="002966C4"/>
    <w:rsid w:val="002A2E44"/>
    <w:rsid w:val="002B08A4"/>
    <w:rsid w:val="002B2998"/>
    <w:rsid w:val="002B2C63"/>
    <w:rsid w:val="002B64EE"/>
    <w:rsid w:val="002B6BB6"/>
    <w:rsid w:val="002C0FEA"/>
    <w:rsid w:val="002C46FB"/>
    <w:rsid w:val="002C478B"/>
    <w:rsid w:val="002D0E88"/>
    <w:rsid w:val="002D3195"/>
    <w:rsid w:val="002D52B2"/>
    <w:rsid w:val="002D7E5D"/>
    <w:rsid w:val="002E2046"/>
    <w:rsid w:val="002E2611"/>
    <w:rsid w:val="002E274E"/>
    <w:rsid w:val="002E68CD"/>
    <w:rsid w:val="002F678C"/>
    <w:rsid w:val="002F7B77"/>
    <w:rsid w:val="003063C0"/>
    <w:rsid w:val="00312D26"/>
    <w:rsid w:val="00317DEA"/>
    <w:rsid w:val="00322A9F"/>
    <w:rsid w:val="00323121"/>
    <w:rsid w:val="00334D4B"/>
    <w:rsid w:val="00335B5E"/>
    <w:rsid w:val="00337DDE"/>
    <w:rsid w:val="00346631"/>
    <w:rsid w:val="00347094"/>
    <w:rsid w:val="0036336D"/>
    <w:rsid w:val="00364B2C"/>
    <w:rsid w:val="00364E1D"/>
    <w:rsid w:val="00365254"/>
    <w:rsid w:val="00365327"/>
    <w:rsid w:val="00374C23"/>
    <w:rsid w:val="00374D9A"/>
    <w:rsid w:val="00377612"/>
    <w:rsid w:val="00382603"/>
    <w:rsid w:val="00383954"/>
    <w:rsid w:val="00385D45"/>
    <w:rsid w:val="0039126D"/>
    <w:rsid w:val="00394B1E"/>
    <w:rsid w:val="00395832"/>
    <w:rsid w:val="003964D4"/>
    <w:rsid w:val="0039656A"/>
    <w:rsid w:val="003A5ED3"/>
    <w:rsid w:val="003A6677"/>
    <w:rsid w:val="003B14A0"/>
    <w:rsid w:val="003B595E"/>
    <w:rsid w:val="003D04B7"/>
    <w:rsid w:val="003D09E4"/>
    <w:rsid w:val="003D414A"/>
    <w:rsid w:val="003D49E5"/>
    <w:rsid w:val="003D79D8"/>
    <w:rsid w:val="003E30F2"/>
    <w:rsid w:val="003E3B7D"/>
    <w:rsid w:val="003E5968"/>
    <w:rsid w:val="003E70AC"/>
    <w:rsid w:val="003E766F"/>
    <w:rsid w:val="003F2747"/>
    <w:rsid w:val="004001AF"/>
    <w:rsid w:val="00410F28"/>
    <w:rsid w:val="0041674F"/>
    <w:rsid w:val="0042594D"/>
    <w:rsid w:val="00451FDB"/>
    <w:rsid w:val="004564A6"/>
    <w:rsid w:val="00460433"/>
    <w:rsid w:val="004656F6"/>
    <w:rsid w:val="004659D3"/>
    <w:rsid w:val="00465B01"/>
    <w:rsid w:val="00466D71"/>
    <w:rsid w:val="00471C0F"/>
    <w:rsid w:val="00472E5E"/>
    <w:rsid w:val="004733C3"/>
    <w:rsid w:val="0047392D"/>
    <w:rsid w:val="0047518D"/>
    <w:rsid w:val="004804E1"/>
    <w:rsid w:val="00484C8E"/>
    <w:rsid w:val="00486319"/>
    <w:rsid w:val="00487543"/>
    <w:rsid w:val="004875E2"/>
    <w:rsid w:val="00490BBD"/>
    <w:rsid w:val="00495327"/>
    <w:rsid w:val="004B2C90"/>
    <w:rsid w:val="004C51F8"/>
    <w:rsid w:val="004D2412"/>
    <w:rsid w:val="004F3A45"/>
    <w:rsid w:val="004F4A4D"/>
    <w:rsid w:val="004F6A99"/>
    <w:rsid w:val="005017F3"/>
    <w:rsid w:val="00501A64"/>
    <w:rsid w:val="00503BFD"/>
    <w:rsid w:val="005043E5"/>
    <w:rsid w:val="00512A9B"/>
    <w:rsid w:val="00513D36"/>
    <w:rsid w:val="00515E2F"/>
    <w:rsid w:val="00521726"/>
    <w:rsid w:val="00526530"/>
    <w:rsid w:val="0053451C"/>
    <w:rsid w:val="0053645C"/>
    <w:rsid w:val="00545244"/>
    <w:rsid w:val="00553801"/>
    <w:rsid w:val="00553E0A"/>
    <w:rsid w:val="005615BE"/>
    <w:rsid w:val="00562E3D"/>
    <w:rsid w:val="00575FFC"/>
    <w:rsid w:val="005818B8"/>
    <w:rsid w:val="0059027A"/>
    <w:rsid w:val="005908A0"/>
    <w:rsid w:val="005925E8"/>
    <w:rsid w:val="005A2BEC"/>
    <w:rsid w:val="005B4FAF"/>
    <w:rsid w:val="005B50C4"/>
    <w:rsid w:val="005C5603"/>
    <w:rsid w:val="005C6668"/>
    <w:rsid w:val="005D4151"/>
    <w:rsid w:val="005D5E21"/>
    <w:rsid w:val="005E3E58"/>
    <w:rsid w:val="005F456A"/>
    <w:rsid w:val="006040DB"/>
    <w:rsid w:val="00606D41"/>
    <w:rsid w:val="00612C22"/>
    <w:rsid w:val="00624485"/>
    <w:rsid w:val="006370CA"/>
    <w:rsid w:val="00637D78"/>
    <w:rsid w:val="00641E45"/>
    <w:rsid w:val="00647A67"/>
    <w:rsid w:val="00653D01"/>
    <w:rsid w:val="00664EE1"/>
    <w:rsid w:val="006662ED"/>
    <w:rsid w:val="006767B2"/>
    <w:rsid w:val="00685EED"/>
    <w:rsid w:val="006953A2"/>
    <w:rsid w:val="006B6044"/>
    <w:rsid w:val="006C6A9D"/>
    <w:rsid w:val="006D0A32"/>
    <w:rsid w:val="006D1154"/>
    <w:rsid w:val="006D2ECD"/>
    <w:rsid w:val="00703BD3"/>
    <w:rsid w:val="00705849"/>
    <w:rsid w:val="00706308"/>
    <w:rsid w:val="00712665"/>
    <w:rsid w:val="0071386B"/>
    <w:rsid w:val="00717E52"/>
    <w:rsid w:val="0072479C"/>
    <w:rsid w:val="007337B3"/>
    <w:rsid w:val="007358BA"/>
    <w:rsid w:val="007361EE"/>
    <w:rsid w:val="00743326"/>
    <w:rsid w:val="007463E1"/>
    <w:rsid w:val="00747922"/>
    <w:rsid w:val="00750733"/>
    <w:rsid w:val="00750780"/>
    <w:rsid w:val="007525D1"/>
    <w:rsid w:val="00752725"/>
    <w:rsid w:val="00756C31"/>
    <w:rsid w:val="00763B35"/>
    <w:rsid w:val="00764AF2"/>
    <w:rsid w:val="00766E99"/>
    <w:rsid w:val="00770652"/>
    <w:rsid w:val="00775717"/>
    <w:rsid w:val="00776618"/>
    <w:rsid w:val="007865DD"/>
    <w:rsid w:val="00787B55"/>
    <w:rsid w:val="0079179F"/>
    <w:rsid w:val="00793E98"/>
    <w:rsid w:val="00796A8D"/>
    <w:rsid w:val="007B0C68"/>
    <w:rsid w:val="007B3114"/>
    <w:rsid w:val="007B5373"/>
    <w:rsid w:val="007C0010"/>
    <w:rsid w:val="007C037C"/>
    <w:rsid w:val="007C41BE"/>
    <w:rsid w:val="007D4A7D"/>
    <w:rsid w:val="007D4DCE"/>
    <w:rsid w:val="007E1EBD"/>
    <w:rsid w:val="007E7724"/>
    <w:rsid w:val="007F0A2A"/>
    <w:rsid w:val="007F1417"/>
    <w:rsid w:val="007F48F0"/>
    <w:rsid w:val="007F653F"/>
    <w:rsid w:val="008064EE"/>
    <w:rsid w:val="00806C3E"/>
    <w:rsid w:val="00810585"/>
    <w:rsid w:val="008222EE"/>
    <w:rsid w:val="0082285E"/>
    <w:rsid w:val="00823AC1"/>
    <w:rsid w:val="00826EA4"/>
    <w:rsid w:val="00832239"/>
    <w:rsid w:val="00843B35"/>
    <w:rsid w:val="00854B34"/>
    <w:rsid w:val="0086137E"/>
    <w:rsid w:val="008664DD"/>
    <w:rsid w:val="008736AE"/>
    <w:rsid w:val="00873931"/>
    <w:rsid w:val="008775D3"/>
    <w:rsid w:val="00877BD5"/>
    <w:rsid w:val="008802D3"/>
    <w:rsid w:val="00886BB9"/>
    <w:rsid w:val="008870F0"/>
    <w:rsid w:val="008931CF"/>
    <w:rsid w:val="00893934"/>
    <w:rsid w:val="008A2A1D"/>
    <w:rsid w:val="008A616D"/>
    <w:rsid w:val="008B5CD1"/>
    <w:rsid w:val="008B64FB"/>
    <w:rsid w:val="008C2F90"/>
    <w:rsid w:val="008C6251"/>
    <w:rsid w:val="008D5F7D"/>
    <w:rsid w:val="008D7BDD"/>
    <w:rsid w:val="0090254C"/>
    <w:rsid w:val="00905BC3"/>
    <w:rsid w:val="0090724E"/>
    <w:rsid w:val="00910D57"/>
    <w:rsid w:val="009221AC"/>
    <w:rsid w:val="009225D7"/>
    <w:rsid w:val="009261FD"/>
    <w:rsid w:val="00934750"/>
    <w:rsid w:val="00934E30"/>
    <w:rsid w:val="00935271"/>
    <w:rsid w:val="00943209"/>
    <w:rsid w:val="0094509D"/>
    <w:rsid w:val="00945318"/>
    <w:rsid w:val="00950DB4"/>
    <w:rsid w:val="009534C6"/>
    <w:rsid w:val="009606EB"/>
    <w:rsid w:val="00963973"/>
    <w:rsid w:val="0096498D"/>
    <w:rsid w:val="00971786"/>
    <w:rsid w:val="00971B3B"/>
    <w:rsid w:val="009A547A"/>
    <w:rsid w:val="009C145A"/>
    <w:rsid w:val="009C1976"/>
    <w:rsid w:val="009C2F9E"/>
    <w:rsid w:val="009D00F7"/>
    <w:rsid w:val="009D5AE2"/>
    <w:rsid w:val="009D6570"/>
    <w:rsid w:val="009D754B"/>
    <w:rsid w:val="00A07FEF"/>
    <w:rsid w:val="00A1497C"/>
    <w:rsid w:val="00A21956"/>
    <w:rsid w:val="00A326E2"/>
    <w:rsid w:val="00A339B0"/>
    <w:rsid w:val="00A42EEC"/>
    <w:rsid w:val="00A454CE"/>
    <w:rsid w:val="00A50406"/>
    <w:rsid w:val="00A50767"/>
    <w:rsid w:val="00A50801"/>
    <w:rsid w:val="00A6021E"/>
    <w:rsid w:val="00A60A58"/>
    <w:rsid w:val="00A61B21"/>
    <w:rsid w:val="00A65B09"/>
    <w:rsid w:val="00A670BB"/>
    <w:rsid w:val="00A76E7C"/>
    <w:rsid w:val="00A871D6"/>
    <w:rsid w:val="00A91026"/>
    <w:rsid w:val="00AA3665"/>
    <w:rsid w:val="00AB0D90"/>
    <w:rsid w:val="00AB1E21"/>
    <w:rsid w:val="00AB1E30"/>
    <w:rsid w:val="00AB2477"/>
    <w:rsid w:val="00AB56F0"/>
    <w:rsid w:val="00AB5DBD"/>
    <w:rsid w:val="00AB7180"/>
    <w:rsid w:val="00AB77BB"/>
    <w:rsid w:val="00AC273E"/>
    <w:rsid w:val="00AD1D62"/>
    <w:rsid w:val="00AD24E6"/>
    <w:rsid w:val="00AD31A0"/>
    <w:rsid w:val="00AD4DF7"/>
    <w:rsid w:val="00AE0183"/>
    <w:rsid w:val="00AE2110"/>
    <w:rsid w:val="00AE2EB1"/>
    <w:rsid w:val="00AF648E"/>
    <w:rsid w:val="00B01DA1"/>
    <w:rsid w:val="00B11A76"/>
    <w:rsid w:val="00B145BE"/>
    <w:rsid w:val="00B233E3"/>
    <w:rsid w:val="00B30352"/>
    <w:rsid w:val="00B346DF"/>
    <w:rsid w:val="00B460C2"/>
    <w:rsid w:val="00B47460"/>
    <w:rsid w:val="00B63EB9"/>
    <w:rsid w:val="00B70481"/>
    <w:rsid w:val="00B75ED8"/>
    <w:rsid w:val="00B77809"/>
    <w:rsid w:val="00B802CA"/>
    <w:rsid w:val="00B860DC"/>
    <w:rsid w:val="00B9540B"/>
    <w:rsid w:val="00BA3794"/>
    <w:rsid w:val="00BA3F4D"/>
    <w:rsid w:val="00BA79E3"/>
    <w:rsid w:val="00BB1FC1"/>
    <w:rsid w:val="00BB239A"/>
    <w:rsid w:val="00BB2867"/>
    <w:rsid w:val="00BB31CE"/>
    <w:rsid w:val="00BC0188"/>
    <w:rsid w:val="00BC402C"/>
    <w:rsid w:val="00BC683C"/>
    <w:rsid w:val="00BC6FB7"/>
    <w:rsid w:val="00BE55A7"/>
    <w:rsid w:val="00BE64B3"/>
    <w:rsid w:val="00BF6A7B"/>
    <w:rsid w:val="00BF6B3C"/>
    <w:rsid w:val="00C06D9A"/>
    <w:rsid w:val="00C0702B"/>
    <w:rsid w:val="00C11B08"/>
    <w:rsid w:val="00C12133"/>
    <w:rsid w:val="00C17A25"/>
    <w:rsid w:val="00C201EB"/>
    <w:rsid w:val="00C237D2"/>
    <w:rsid w:val="00C33308"/>
    <w:rsid w:val="00C4003A"/>
    <w:rsid w:val="00C41422"/>
    <w:rsid w:val="00C51137"/>
    <w:rsid w:val="00C6206C"/>
    <w:rsid w:val="00C72D11"/>
    <w:rsid w:val="00C733D4"/>
    <w:rsid w:val="00C76E06"/>
    <w:rsid w:val="00C818DD"/>
    <w:rsid w:val="00C863AE"/>
    <w:rsid w:val="00C87372"/>
    <w:rsid w:val="00C92E08"/>
    <w:rsid w:val="00C93473"/>
    <w:rsid w:val="00C971C1"/>
    <w:rsid w:val="00C97D60"/>
    <w:rsid w:val="00CA1FE3"/>
    <w:rsid w:val="00CA332D"/>
    <w:rsid w:val="00CA5610"/>
    <w:rsid w:val="00CB254D"/>
    <w:rsid w:val="00CB3533"/>
    <w:rsid w:val="00CB7600"/>
    <w:rsid w:val="00CB7D61"/>
    <w:rsid w:val="00CC005A"/>
    <w:rsid w:val="00CC6A4B"/>
    <w:rsid w:val="00CD7A5A"/>
    <w:rsid w:val="00CD7AAF"/>
    <w:rsid w:val="00CE2BA6"/>
    <w:rsid w:val="00CE564D"/>
    <w:rsid w:val="00CF2B0C"/>
    <w:rsid w:val="00D023A0"/>
    <w:rsid w:val="00D16E87"/>
    <w:rsid w:val="00D2082D"/>
    <w:rsid w:val="00D25AA0"/>
    <w:rsid w:val="00D27D0E"/>
    <w:rsid w:val="00D33D13"/>
    <w:rsid w:val="00D35DA7"/>
    <w:rsid w:val="00D47AD0"/>
    <w:rsid w:val="00D569CE"/>
    <w:rsid w:val="00D57A57"/>
    <w:rsid w:val="00D613A9"/>
    <w:rsid w:val="00D7238E"/>
    <w:rsid w:val="00D73003"/>
    <w:rsid w:val="00D73C03"/>
    <w:rsid w:val="00D81A72"/>
    <w:rsid w:val="00D92EDA"/>
    <w:rsid w:val="00D9359B"/>
    <w:rsid w:val="00DA5661"/>
    <w:rsid w:val="00DA6E07"/>
    <w:rsid w:val="00DA7584"/>
    <w:rsid w:val="00DA7A62"/>
    <w:rsid w:val="00DB0413"/>
    <w:rsid w:val="00DB0F15"/>
    <w:rsid w:val="00DB3292"/>
    <w:rsid w:val="00DC2F99"/>
    <w:rsid w:val="00DC489D"/>
    <w:rsid w:val="00DC6A0D"/>
    <w:rsid w:val="00DC7251"/>
    <w:rsid w:val="00DD140B"/>
    <w:rsid w:val="00DD2123"/>
    <w:rsid w:val="00DD2A9E"/>
    <w:rsid w:val="00DD509E"/>
    <w:rsid w:val="00DD52AF"/>
    <w:rsid w:val="00DE14C5"/>
    <w:rsid w:val="00DE2331"/>
    <w:rsid w:val="00DE2FD1"/>
    <w:rsid w:val="00DE5157"/>
    <w:rsid w:val="00DF1BBC"/>
    <w:rsid w:val="00E05BA5"/>
    <w:rsid w:val="00E07762"/>
    <w:rsid w:val="00E12CAA"/>
    <w:rsid w:val="00E318F2"/>
    <w:rsid w:val="00E334BB"/>
    <w:rsid w:val="00E4520C"/>
    <w:rsid w:val="00E45F90"/>
    <w:rsid w:val="00E47E3C"/>
    <w:rsid w:val="00E52291"/>
    <w:rsid w:val="00E527BE"/>
    <w:rsid w:val="00E56EFE"/>
    <w:rsid w:val="00E5722F"/>
    <w:rsid w:val="00E60CE6"/>
    <w:rsid w:val="00E61D02"/>
    <w:rsid w:val="00E62D48"/>
    <w:rsid w:val="00E63A97"/>
    <w:rsid w:val="00E6431C"/>
    <w:rsid w:val="00E64BFF"/>
    <w:rsid w:val="00E64F50"/>
    <w:rsid w:val="00E65900"/>
    <w:rsid w:val="00E65D32"/>
    <w:rsid w:val="00E678A0"/>
    <w:rsid w:val="00E7078D"/>
    <w:rsid w:val="00E7085E"/>
    <w:rsid w:val="00E76843"/>
    <w:rsid w:val="00E87FB4"/>
    <w:rsid w:val="00E93FCF"/>
    <w:rsid w:val="00E96BF0"/>
    <w:rsid w:val="00E9778E"/>
    <w:rsid w:val="00EB7C66"/>
    <w:rsid w:val="00EC72BE"/>
    <w:rsid w:val="00EE35E4"/>
    <w:rsid w:val="00EF12BD"/>
    <w:rsid w:val="00F005C9"/>
    <w:rsid w:val="00F1404D"/>
    <w:rsid w:val="00F16B2B"/>
    <w:rsid w:val="00F16EDB"/>
    <w:rsid w:val="00F202A6"/>
    <w:rsid w:val="00F208DC"/>
    <w:rsid w:val="00F22CB3"/>
    <w:rsid w:val="00F234F5"/>
    <w:rsid w:val="00F3166C"/>
    <w:rsid w:val="00F33259"/>
    <w:rsid w:val="00F44FB8"/>
    <w:rsid w:val="00F502CA"/>
    <w:rsid w:val="00F519B9"/>
    <w:rsid w:val="00F53795"/>
    <w:rsid w:val="00F55E8B"/>
    <w:rsid w:val="00F564F9"/>
    <w:rsid w:val="00F669BA"/>
    <w:rsid w:val="00F67180"/>
    <w:rsid w:val="00F7766C"/>
    <w:rsid w:val="00F82076"/>
    <w:rsid w:val="00F94FCC"/>
    <w:rsid w:val="00FA269F"/>
    <w:rsid w:val="00FB22AF"/>
    <w:rsid w:val="00FB2AAE"/>
    <w:rsid w:val="00FB7F9C"/>
    <w:rsid w:val="00FC25E1"/>
    <w:rsid w:val="00FC3FA5"/>
    <w:rsid w:val="00FC6260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aliases w:val="Standaard Pennemes"/>
    <w:qFormat/>
    <w:rsid w:val="00B70481"/>
    <w:pPr>
      <w:spacing w:line="240" w:lineRule="auto"/>
    </w:pPr>
    <w:rPr>
      <w:rFonts w:eastAsia="SimSun"/>
      <w:sz w:val="24"/>
      <w:szCs w:val="24"/>
      <w:lang w:eastAsia="zh-CN"/>
    </w:rPr>
  </w:style>
  <w:style w:type="paragraph" w:styleId="Kop1">
    <w:name w:val="heading 1"/>
    <w:aliases w:val="Kop 1 Pennemes"/>
    <w:basedOn w:val="ZsysbasisPennemes"/>
    <w:next w:val="BasistekstPennemes"/>
    <w:qFormat/>
    <w:rsid w:val="002C0FEA"/>
    <w:pPr>
      <w:keepNext/>
      <w:keepLines/>
      <w:numPr>
        <w:numId w:val="32"/>
      </w:numPr>
      <w:spacing w:before="300" w:after="240" w:line="360" w:lineRule="atLeast"/>
      <w:outlineLvl w:val="0"/>
    </w:pPr>
    <w:rPr>
      <w:rFonts w:ascii="Trebuchet MS" w:hAnsi="Trebuchet MS"/>
      <w:bCs/>
      <w:caps/>
      <w:color w:val="8E1558" w:themeColor="accent1"/>
      <w:spacing w:val="16"/>
      <w:sz w:val="30"/>
      <w:szCs w:val="32"/>
    </w:rPr>
  </w:style>
  <w:style w:type="paragraph" w:styleId="Kop2">
    <w:name w:val="heading 2"/>
    <w:aliases w:val="Kop 2 Pennemes"/>
    <w:basedOn w:val="ZsysbasisPennemes"/>
    <w:next w:val="BasistekstPennemes"/>
    <w:qFormat/>
    <w:rsid w:val="002C0FEA"/>
    <w:pPr>
      <w:keepNext/>
      <w:keepLines/>
      <w:numPr>
        <w:ilvl w:val="1"/>
        <w:numId w:val="32"/>
      </w:numPr>
      <w:spacing w:before="300" w:after="240" w:line="360" w:lineRule="atLeast"/>
      <w:outlineLvl w:val="1"/>
    </w:pPr>
    <w:rPr>
      <w:rFonts w:ascii="Trebuchet MS" w:hAnsi="Trebuchet MS"/>
      <w:b/>
      <w:bCs/>
      <w:iCs/>
      <w:caps/>
      <w:color w:val="F9BF00" w:themeColor="accent3"/>
      <w:spacing w:val="14"/>
      <w:sz w:val="30"/>
      <w:szCs w:val="28"/>
    </w:rPr>
  </w:style>
  <w:style w:type="paragraph" w:styleId="Kop3">
    <w:name w:val="heading 3"/>
    <w:aliases w:val="Kop 3 Pennemes"/>
    <w:basedOn w:val="ZsysbasisPennemes"/>
    <w:next w:val="BasistekstPennemes"/>
    <w:qFormat/>
    <w:rsid w:val="002C0FEA"/>
    <w:pPr>
      <w:keepNext/>
      <w:keepLines/>
      <w:numPr>
        <w:ilvl w:val="2"/>
        <w:numId w:val="32"/>
      </w:numPr>
      <w:spacing w:before="300"/>
      <w:outlineLvl w:val="2"/>
    </w:pPr>
    <w:rPr>
      <w:rFonts w:ascii="Trebuchet MS" w:hAnsi="Trebuchet MS"/>
      <w:b/>
      <w:iCs/>
    </w:rPr>
  </w:style>
  <w:style w:type="paragraph" w:styleId="Kop4">
    <w:name w:val="heading 4"/>
    <w:aliases w:val="Kop 4 Pennemes"/>
    <w:basedOn w:val="ZsysbasisPennemes"/>
    <w:next w:val="BasistekstPennemes"/>
    <w:rsid w:val="006662ED"/>
    <w:pPr>
      <w:keepNext/>
      <w:keepLines/>
      <w:numPr>
        <w:ilvl w:val="3"/>
        <w:numId w:val="32"/>
      </w:numPr>
      <w:outlineLvl w:val="3"/>
    </w:pPr>
    <w:rPr>
      <w:bCs/>
      <w:szCs w:val="24"/>
    </w:rPr>
  </w:style>
  <w:style w:type="paragraph" w:styleId="Kop5">
    <w:name w:val="heading 5"/>
    <w:aliases w:val="Kop 5 Pennemes"/>
    <w:basedOn w:val="ZsysbasisPennemes"/>
    <w:next w:val="BasistekstPennemes"/>
    <w:rsid w:val="006662ED"/>
    <w:pPr>
      <w:keepNext/>
      <w:keepLines/>
      <w:numPr>
        <w:ilvl w:val="4"/>
        <w:numId w:val="32"/>
      </w:numPr>
      <w:outlineLvl w:val="4"/>
    </w:pPr>
    <w:rPr>
      <w:bCs/>
      <w:iCs/>
      <w:szCs w:val="22"/>
    </w:rPr>
  </w:style>
  <w:style w:type="paragraph" w:styleId="Kop6">
    <w:name w:val="heading 6"/>
    <w:aliases w:val="Kop 6 Pennemes"/>
    <w:basedOn w:val="ZsysbasisPennemes"/>
    <w:next w:val="BasistekstPennemes"/>
    <w:rsid w:val="000E1539"/>
    <w:pPr>
      <w:keepNext/>
      <w:keepLines/>
      <w:numPr>
        <w:ilvl w:val="5"/>
        <w:numId w:val="32"/>
      </w:numPr>
      <w:outlineLvl w:val="5"/>
    </w:pPr>
  </w:style>
  <w:style w:type="paragraph" w:styleId="Kop7">
    <w:name w:val="heading 7"/>
    <w:aliases w:val="Kop 7 Pennemes"/>
    <w:basedOn w:val="ZsysbasisPennemes"/>
    <w:next w:val="BasistekstPennemes"/>
    <w:rsid w:val="000E1539"/>
    <w:pPr>
      <w:keepNext/>
      <w:keepLines/>
      <w:numPr>
        <w:ilvl w:val="6"/>
        <w:numId w:val="32"/>
      </w:numPr>
      <w:outlineLvl w:val="6"/>
    </w:pPr>
    <w:rPr>
      <w:bCs/>
      <w:szCs w:val="20"/>
    </w:rPr>
  </w:style>
  <w:style w:type="paragraph" w:styleId="Kop8">
    <w:name w:val="heading 8"/>
    <w:aliases w:val="Kop 8 Pennemes"/>
    <w:basedOn w:val="ZsysbasisPennemes"/>
    <w:next w:val="BasistekstPennemes"/>
    <w:rsid w:val="000E1539"/>
    <w:pPr>
      <w:keepNext/>
      <w:keepLines/>
      <w:numPr>
        <w:ilvl w:val="7"/>
        <w:numId w:val="32"/>
      </w:numPr>
      <w:outlineLvl w:val="7"/>
    </w:pPr>
    <w:rPr>
      <w:iCs/>
      <w:szCs w:val="20"/>
    </w:rPr>
  </w:style>
  <w:style w:type="paragraph" w:styleId="Kop9">
    <w:name w:val="heading 9"/>
    <w:aliases w:val="Kop 9 Pennemes"/>
    <w:basedOn w:val="ZsysbasisPennemes"/>
    <w:next w:val="BasistekstPennemes"/>
    <w:rsid w:val="000E1539"/>
    <w:pPr>
      <w:keepNext/>
      <w:keepLines/>
      <w:numPr>
        <w:ilvl w:val="8"/>
        <w:numId w:val="32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Pennemes">
    <w:name w:val="Basistekst Pennemes"/>
    <w:basedOn w:val="ZsysbasisPennemes"/>
    <w:qFormat/>
    <w:rsid w:val="00122DED"/>
  </w:style>
  <w:style w:type="paragraph" w:customStyle="1" w:styleId="ZsysbasisPennemes">
    <w:name w:val="Zsysbasis Pennemes"/>
    <w:next w:val="BasistekstPennemes"/>
    <w:link w:val="ZsysbasisPennemesChar"/>
    <w:semiHidden/>
    <w:rsid w:val="00066DF0"/>
    <w:pPr>
      <w:spacing w:line="300" w:lineRule="atLeast"/>
    </w:pPr>
    <w:rPr>
      <w:rFonts w:ascii="Arial" w:hAnsi="Arial" w:cs="Arial"/>
      <w:color w:val="000000" w:themeColor="text1"/>
      <w:szCs w:val="18"/>
    </w:rPr>
  </w:style>
  <w:style w:type="paragraph" w:customStyle="1" w:styleId="BasistekstvetPennemes">
    <w:name w:val="Basistekst vet Pennemes"/>
    <w:basedOn w:val="ZsysbasisPennemes"/>
    <w:next w:val="BasistekstPennemes"/>
    <w:qFormat/>
    <w:rsid w:val="00122DED"/>
    <w:rPr>
      <w:b/>
      <w:bCs/>
    </w:rPr>
  </w:style>
  <w:style w:type="character" w:styleId="GevolgdeHyperlink">
    <w:name w:val="FollowedHyperlink"/>
    <w:aliases w:val="GevolgdeHyperlink Pennemes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Pennemes"/>
    <w:basedOn w:val="Standaardalinea-lettertype"/>
    <w:rsid w:val="00B460C2"/>
    <w:rPr>
      <w:color w:val="auto"/>
      <w:u w:val="none"/>
    </w:rPr>
  </w:style>
  <w:style w:type="paragraph" w:customStyle="1" w:styleId="AdresvakPennemes">
    <w:name w:val="Adresvak Pennemes"/>
    <w:basedOn w:val="ZsysbasisPennemes"/>
    <w:rsid w:val="00280D1D"/>
    <w:rPr>
      <w:noProof/>
    </w:rPr>
  </w:style>
  <w:style w:type="paragraph" w:styleId="Koptekst">
    <w:name w:val="header"/>
    <w:basedOn w:val="ZsysbasisPennemes"/>
    <w:next w:val="BasistekstPennemes"/>
    <w:semiHidden/>
    <w:rsid w:val="00122DED"/>
  </w:style>
  <w:style w:type="paragraph" w:styleId="Voettekst">
    <w:name w:val="footer"/>
    <w:basedOn w:val="ZsysbasisPennemes"/>
    <w:next w:val="BasistekstPennemes"/>
    <w:semiHidden/>
    <w:rsid w:val="00122DED"/>
    <w:pPr>
      <w:jc w:val="right"/>
    </w:pPr>
  </w:style>
  <w:style w:type="paragraph" w:customStyle="1" w:styleId="KoptekstPennemes">
    <w:name w:val="Koptekst Pennemes"/>
    <w:basedOn w:val="ZsysbasisdocumentgegevensPennemes"/>
    <w:rsid w:val="00122DED"/>
  </w:style>
  <w:style w:type="paragraph" w:customStyle="1" w:styleId="VoettekstPennemes">
    <w:name w:val="Voettekst Pennemes"/>
    <w:basedOn w:val="ZsysbasisdocumentgegevensPennemes"/>
    <w:rsid w:val="00E334BB"/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Pennemes">
    <w:name w:val="Basistekst cursief Pennemes"/>
    <w:basedOn w:val="ZsysbasisPennemes"/>
    <w:next w:val="BasistekstPennemes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Pennemes"/>
    <w:next w:val="BasistekstPennemes"/>
    <w:semiHidden/>
    <w:rsid w:val="0020607F"/>
  </w:style>
  <w:style w:type="paragraph" w:styleId="Adresenvelop">
    <w:name w:val="envelope address"/>
    <w:basedOn w:val="ZsysbasisPennemes"/>
    <w:next w:val="BasistekstPennemes"/>
    <w:semiHidden/>
    <w:rsid w:val="0020607F"/>
  </w:style>
  <w:style w:type="paragraph" w:styleId="Afsluiting">
    <w:name w:val="Closing"/>
    <w:basedOn w:val="ZsysbasisPennemes"/>
    <w:next w:val="BasistekstPennemes"/>
    <w:semiHidden/>
    <w:rsid w:val="0020607F"/>
  </w:style>
  <w:style w:type="paragraph" w:customStyle="1" w:styleId="Inspring1eniveauPennemes">
    <w:name w:val="Inspring 1e niveau Pennemes"/>
    <w:basedOn w:val="ZsysbasisPennemes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Pennemes">
    <w:name w:val="Inspring 2e niveau Pennemes"/>
    <w:basedOn w:val="ZsysbasisPennemes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Pennemes">
    <w:name w:val="Inspring 3e niveau Pennemes"/>
    <w:basedOn w:val="ZsysbasisPennemes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Pennemes">
    <w:name w:val="Zwevend 1e niveau Pennemes"/>
    <w:basedOn w:val="ZsysbasisPennemes"/>
    <w:qFormat/>
    <w:rsid w:val="00122DED"/>
    <w:pPr>
      <w:ind w:left="284"/>
    </w:pPr>
  </w:style>
  <w:style w:type="paragraph" w:customStyle="1" w:styleId="Zwevend2eniveauPennemes">
    <w:name w:val="Zwevend 2e niveau Pennemes"/>
    <w:basedOn w:val="ZsysbasisPennemes"/>
    <w:qFormat/>
    <w:rsid w:val="00122DED"/>
    <w:pPr>
      <w:ind w:left="567"/>
    </w:pPr>
  </w:style>
  <w:style w:type="paragraph" w:customStyle="1" w:styleId="Zwevend3eniveauPennemes">
    <w:name w:val="Zwevend 3e niveau Pennemes"/>
    <w:basedOn w:val="ZsysbasisPennemes"/>
    <w:qFormat/>
    <w:rsid w:val="00122DED"/>
    <w:pPr>
      <w:ind w:left="851"/>
    </w:pPr>
  </w:style>
  <w:style w:type="paragraph" w:styleId="Inhopg1">
    <w:name w:val="toc 1"/>
    <w:aliases w:val="Inhopg 1 Pennemes"/>
    <w:basedOn w:val="ZsysbasistocPennemes"/>
    <w:next w:val="BasistekstPennemes"/>
    <w:rsid w:val="00E65900"/>
    <w:rPr>
      <w:b/>
    </w:rPr>
  </w:style>
  <w:style w:type="paragraph" w:styleId="Inhopg2">
    <w:name w:val="toc 2"/>
    <w:aliases w:val="Inhopg 2 Pennemes"/>
    <w:basedOn w:val="ZsysbasistocPennemes"/>
    <w:next w:val="BasistekstPennemes"/>
    <w:rsid w:val="00E65900"/>
  </w:style>
  <w:style w:type="paragraph" w:styleId="Inhopg3">
    <w:name w:val="toc 3"/>
    <w:aliases w:val="Inhopg 3 Pennemes"/>
    <w:basedOn w:val="ZsysbasistocPennemes"/>
    <w:next w:val="BasistekstPennemes"/>
    <w:rsid w:val="00E65900"/>
  </w:style>
  <w:style w:type="paragraph" w:styleId="Inhopg4">
    <w:name w:val="toc 4"/>
    <w:aliases w:val="Inhopg 4 Pennemes"/>
    <w:basedOn w:val="ZsysbasistocPennemes"/>
    <w:next w:val="BasistekstPennemes"/>
    <w:rsid w:val="00122DED"/>
  </w:style>
  <w:style w:type="paragraph" w:styleId="Bronvermelding">
    <w:name w:val="table of authorities"/>
    <w:basedOn w:val="ZsysbasisPennemes"/>
    <w:next w:val="BasistekstPennemes"/>
    <w:semiHidden/>
    <w:rsid w:val="00F33259"/>
    <w:pPr>
      <w:ind w:left="180" w:hanging="180"/>
    </w:pPr>
  </w:style>
  <w:style w:type="paragraph" w:styleId="Index2">
    <w:name w:val="index 2"/>
    <w:basedOn w:val="ZsysbasisPennemes"/>
    <w:next w:val="BasistekstPennemes"/>
    <w:semiHidden/>
    <w:rsid w:val="00122DED"/>
  </w:style>
  <w:style w:type="paragraph" w:styleId="Index3">
    <w:name w:val="index 3"/>
    <w:basedOn w:val="ZsysbasisPennemes"/>
    <w:next w:val="BasistekstPennemes"/>
    <w:semiHidden/>
    <w:rsid w:val="00122DED"/>
  </w:style>
  <w:style w:type="paragraph" w:styleId="Ondertitel">
    <w:name w:val="Subtitle"/>
    <w:basedOn w:val="ZsysbasisPennemes"/>
    <w:next w:val="BasistekstPennemes"/>
    <w:semiHidden/>
    <w:rsid w:val="00122DED"/>
  </w:style>
  <w:style w:type="paragraph" w:styleId="Titel">
    <w:name w:val="Title"/>
    <w:basedOn w:val="ZsysbasisPennemes"/>
    <w:next w:val="BasistekstPennemes"/>
    <w:semiHidden/>
    <w:rsid w:val="00122DED"/>
  </w:style>
  <w:style w:type="paragraph" w:customStyle="1" w:styleId="Kop2zondernummerPennemes">
    <w:name w:val="Kop 2 zonder nummer Pennemes"/>
    <w:basedOn w:val="ZsysbasisPennemes"/>
    <w:next w:val="BasistekstPennemes"/>
    <w:qFormat/>
    <w:rsid w:val="00EF12BD"/>
    <w:pPr>
      <w:keepNext/>
      <w:keepLines/>
      <w:spacing w:after="260" w:line="360" w:lineRule="atLeast"/>
    </w:pPr>
    <w:rPr>
      <w:rFonts w:ascii="Trebuchet MS" w:hAnsi="Trebuchet MS"/>
      <w:b/>
      <w:bCs/>
      <w:iCs/>
      <w:caps/>
      <w:color w:val="F9BF00" w:themeColor="accent3"/>
      <w:spacing w:val="14"/>
      <w:sz w:val="30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Pennemes">
    <w:name w:val="Kop 1 zonder nummer Pennemes"/>
    <w:basedOn w:val="ZsysbasisPennemes"/>
    <w:next w:val="BasistekstPennemes"/>
    <w:qFormat/>
    <w:rsid w:val="00AA3665"/>
    <w:pPr>
      <w:keepNext/>
      <w:keepLines/>
      <w:spacing w:before="600" w:after="240" w:line="360" w:lineRule="atLeast"/>
    </w:pPr>
    <w:rPr>
      <w:rFonts w:ascii="Trebuchet MS" w:hAnsi="Trebuchet MS"/>
      <w:bCs/>
      <w:caps/>
      <w:color w:val="8E1558" w:themeColor="accent1"/>
      <w:spacing w:val="16"/>
      <w:sz w:val="30"/>
      <w:szCs w:val="32"/>
    </w:rPr>
  </w:style>
  <w:style w:type="paragraph" w:customStyle="1" w:styleId="Kop3zondernummerPennemes">
    <w:name w:val="Kop 3 zonder nummer Pennemes"/>
    <w:basedOn w:val="ZsysbasisPennemes"/>
    <w:next w:val="BasistekstPennemes"/>
    <w:qFormat/>
    <w:rsid w:val="002C0FEA"/>
    <w:pPr>
      <w:keepNext/>
      <w:keepLines/>
      <w:spacing w:before="300"/>
    </w:pPr>
    <w:rPr>
      <w:rFonts w:ascii="Trebuchet MS" w:hAnsi="Trebuchet MS"/>
      <w:b/>
      <w:iCs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Pennemes"/>
    <w:basedOn w:val="ZsysbasistocPennemes"/>
    <w:next w:val="BasistekstPennemes"/>
    <w:rsid w:val="003964D4"/>
  </w:style>
  <w:style w:type="paragraph" w:styleId="Inhopg6">
    <w:name w:val="toc 6"/>
    <w:aliases w:val="Inhopg 6 Pennemes"/>
    <w:basedOn w:val="ZsysbasistocPennemes"/>
    <w:next w:val="BasistekstPennemes"/>
    <w:rsid w:val="003964D4"/>
  </w:style>
  <w:style w:type="paragraph" w:styleId="Inhopg7">
    <w:name w:val="toc 7"/>
    <w:aliases w:val="Inhopg 7 Pennemes"/>
    <w:basedOn w:val="ZsysbasistocPennemes"/>
    <w:next w:val="BasistekstPennemes"/>
    <w:rsid w:val="003964D4"/>
  </w:style>
  <w:style w:type="paragraph" w:styleId="Inhopg8">
    <w:name w:val="toc 8"/>
    <w:aliases w:val="Inhopg 8 Pennemes"/>
    <w:basedOn w:val="ZsysbasistocPennemes"/>
    <w:next w:val="BasistekstPennemes"/>
    <w:rsid w:val="003964D4"/>
  </w:style>
  <w:style w:type="paragraph" w:styleId="Inhopg9">
    <w:name w:val="toc 9"/>
    <w:aliases w:val="Inhopg 9 Pennemes"/>
    <w:basedOn w:val="ZsysbasistocPennemes"/>
    <w:next w:val="BasistekstPennemes"/>
    <w:rsid w:val="003964D4"/>
  </w:style>
  <w:style w:type="paragraph" w:styleId="Afzender">
    <w:name w:val="envelope return"/>
    <w:basedOn w:val="ZsysbasisPennemes"/>
    <w:next w:val="BasistekstPennemes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Pennemes"/>
    <w:next w:val="BasistekstPennemes"/>
    <w:semiHidden/>
    <w:rsid w:val="0020607F"/>
  </w:style>
  <w:style w:type="paragraph" w:styleId="Bloktekst">
    <w:name w:val="Block Text"/>
    <w:basedOn w:val="ZsysbasisPennemes"/>
    <w:next w:val="BasistekstPennemes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Pennemes"/>
    <w:next w:val="BasistekstPennemes"/>
    <w:semiHidden/>
    <w:rsid w:val="0020607F"/>
  </w:style>
  <w:style w:type="paragraph" w:styleId="Handtekening">
    <w:name w:val="Signature"/>
    <w:basedOn w:val="ZsysbasisPennemes"/>
    <w:next w:val="BasistekstPennemes"/>
    <w:semiHidden/>
    <w:rsid w:val="0020607F"/>
  </w:style>
  <w:style w:type="paragraph" w:styleId="HTML-voorafopgemaakt">
    <w:name w:val="HTML Preformatted"/>
    <w:basedOn w:val="ZsysbasisPennemes"/>
    <w:next w:val="BasistekstPennemes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95959" w:themeColor="accent6"/>
        <w:left w:val="single" w:sz="8" w:space="0" w:color="595959" w:themeColor="accent6"/>
        <w:bottom w:val="single" w:sz="8" w:space="0" w:color="595959" w:themeColor="accent6"/>
        <w:right w:val="single" w:sz="8" w:space="0" w:color="5959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6"/>
          <w:left w:val="single" w:sz="8" w:space="0" w:color="595959" w:themeColor="accent6"/>
          <w:bottom w:val="single" w:sz="8" w:space="0" w:color="595959" w:themeColor="accent6"/>
          <w:right w:val="single" w:sz="8" w:space="0" w:color="5959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6"/>
          <w:left w:val="single" w:sz="8" w:space="0" w:color="595959" w:themeColor="accent6"/>
          <w:bottom w:val="single" w:sz="8" w:space="0" w:color="595959" w:themeColor="accent6"/>
          <w:right w:val="single" w:sz="8" w:space="0" w:color="595959" w:themeColor="accent6"/>
        </w:tcBorders>
      </w:tcPr>
    </w:tblStylePr>
    <w:tblStylePr w:type="band1Horz">
      <w:tblPr/>
      <w:tcPr>
        <w:tcBorders>
          <w:top w:val="single" w:sz="8" w:space="0" w:color="595959" w:themeColor="accent6"/>
          <w:left w:val="single" w:sz="8" w:space="0" w:color="595959" w:themeColor="accent6"/>
          <w:bottom w:val="single" w:sz="8" w:space="0" w:color="595959" w:themeColor="accent6"/>
          <w:right w:val="single" w:sz="8" w:space="0" w:color="595959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E1558" w:themeColor="accent5"/>
        <w:left w:val="single" w:sz="8" w:space="0" w:color="8E1558" w:themeColor="accent5"/>
        <w:bottom w:val="single" w:sz="8" w:space="0" w:color="8E1558" w:themeColor="accent5"/>
        <w:right w:val="single" w:sz="8" w:space="0" w:color="8E155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155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1558" w:themeColor="accent5"/>
          <w:left w:val="single" w:sz="8" w:space="0" w:color="8E1558" w:themeColor="accent5"/>
          <w:bottom w:val="single" w:sz="8" w:space="0" w:color="8E1558" w:themeColor="accent5"/>
          <w:right w:val="single" w:sz="8" w:space="0" w:color="8E155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1558" w:themeColor="accent5"/>
          <w:left w:val="single" w:sz="8" w:space="0" w:color="8E1558" w:themeColor="accent5"/>
          <w:bottom w:val="single" w:sz="8" w:space="0" w:color="8E1558" w:themeColor="accent5"/>
          <w:right w:val="single" w:sz="8" w:space="0" w:color="8E1558" w:themeColor="accent5"/>
        </w:tcBorders>
      </w:tcPr>
    </w:tblStylePr>
    <w:tblStylePr w:type="band1Horz">
      <w:tblPr/>
      <w:tcPr>
        <w:tcBorders>
          <w:top w:val="single" w:sz="8" w:space="0" w:color="8E1558" w:themeColor="accent5"/>
          <w:left w:val="single" w:sz="8" w:space="0" w:color="8E1558" w:themeColor="accent5"/>
          <w:bottom w:val="single" w:sz="8" w:space="0" w:color="8E1558" w:themeColor="accent5"/>
          <w:right w:val="single" w:sz="8" w:space="0" w:color="8E1558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77877" w:themeColor="accent4"/>
        <w:left w:val="single" w:sz="8" w:space="0" w:color="777877" w:themeColor="accent4"/>
        <w:bottom w:val="single" w:sz="8" w:space="0" w:color="777877" w:themeColor="accent4"/>
        <w:right w:val="single" w:sz="8" w:space="0" w:color="77787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78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77" w:themeColor="accent4"/>
          <w:left w:val="single" w:sz="8" w:space="0" w:color="777877" w:themeColor="accent4"/>
          <w:bottom w:val="single" w:sz="8" w:space="0" w:color="777877" w:themeColor="accent4"/>
          <w:right w:val="single" w:sz="8" w:space="0" w:color="7778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7877" w:themeColor="accent4"/>
          <w:left w:val="single" w:sz="8" w:space="0" w:color="777877" w:themeColor="accent4"/>
          <w:bottom w:val="single" w:sz="8" w:space="0" w:color="777877" w:themeColor="accent4"/>
          <w:right w:val="single" w:sz="8" w:space="0" w:color="777877" w:themeColor="accent4"/>
        </w:tcBorders>
      </w:tcPr>
    </w:tblStylePr>
    <w:tblStylePr w:type="band1Horz">
      <w:tblPr/>
      <w:tcPr>
        <w:tcBorders>
          <w:top w:val="single" w:sz="8" w:space="0" w:color="777877" w:themeColor="accent4"/>
          <w:left w:val="single" w:sz="8" w:space="0" w:color="777877" w:themeColor="accent4"/>
          <w:bottom w:val="single" w:sz="8" w:space="0" w:color="777877" w:themeColor="accent4"/>
          <w:right w:val="single" w:sz="8" w:space="0" w:color="777877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BF00" w:themeColor="accent3"/>
        <w:left w:val="single" w:sz="8" w:space="0" w:color="F9BF00" w:themeColor="accent3"/>
        <w:bottom w:val="single" w:sz="8" w:space="0" w:color="F9BF00" w:themeColor="accent3"/>
        <w:right w:val="single" w:sz="8" w:space="0" w:color="F9BF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BF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F00" w:themeColor="accent3"/>
          <w:left w:val="single" w:sz="8" w:space="0" w:color="F9BF00" w:themeColor="accent3"/>
          <w:bottom w:val="single" w:sz="8" w:space="0" w:color="F9BF00" w:themeColor="accent3"/>
          <w:right w:val="single" w:sz="8" w:space="0" w:color="F9B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BF00" w:themeColor="accent3"/>
          <w:left w:val="single" w:sz="8" w:space="0" w:color="F9BF00" w:themeColor="accent3"/>
          <w:bottom w:val="single" w:sz="8" w:space="0" w:color="F9BF00" w:themeColor="accent3"/>
          <w:right w:val="single" w:sz="8" w:space="0" w:color="F9BF00" w:themeColor="accent3"/>
        </w:tcBorders>
      </w:tcPr>
    </w:tblStylePr>
    <w:tblStylePr w:type="band1Horz">
      <w:tblPr/>
      <w:tcPr>
        <w:tcBorders>
          <w:top w:val="single" w:sz="8" w:space="0" w:color="F9BF00" w:themeColor="accent3"/>
          <w:left w:val="single" w:sz="8" w:space="0" w:color="F9BF00" w:themeColor="accent3"/>
          <w:bottom w:val="single" w:sz="8" w:space="0" w:color="F9BF00" w:themeColor="accent3"/>
          <w:right w:val="single" w:sz="8" w:space="0" w:color="F9BF00" w:themeColor="accent3"/>
        </w:tcBorders>
      </w:tcPr>
    </w:tblStylePr>
  </w:style>
  <w:style w:type="paragraph" w:styleId="HTML-adres">
    <w:name w:val="HTML Address"/>
    <w:basedOn w:val="ZsysbasisPennemes"/>
    <w:next w:val="BasistekstPennemes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D6A83" w:themeColor="accent2"/>
        <w:left w:val="single" w:sz="8" w:space="0" w:color="AD6A83" w:themeColor="accent2"/>
        <w:bottom w:val="single" w:sz="8" w:space="0" w:color="AD6A83" w:themeColor="accent2"/>
        <w:right w:val="single" w:sz="8" w:space="0" w:color="AD6A8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6A8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6A83" w:themeColor="accent2"/>
          <w:left w:val="single" w:sz="8" w:space="0" w:color="AD6A83" w:themeColor="accent2"/>
          <w:bottom w:val="single" w:sz="8" w:space="0" w:color="AD6A83" w:themeColor="accent2"/>
          <w:right w:val="single" w:sz="8" w:space="0" w:color="AD6A8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6A83" w:themeColor="accent2"/>
          <w:left w:val="single" w:sz="8" w:space="0" w:color="AD6A83" w:themeColor="accent2"/>
          <w:bottom w:val="single" w:sz="8" w:space="0" w:color="AD6A83" w:themeColor="accent2"/>
          <w:right w:val="single" w:sz="8" w:space="0" w:color="AD6A83" w:themeColor="accent2"/>
        </w:tcBorders>
      </w:tcPr>
    </w:tblStylePr>
    <w:tblStylePr w:type="band1Horz">
      <w:tblPr/>
      <w:tcPr>
        <w:tcBorders>
          <w:top w:val="single" w:sz="8" w:space="0" w:color="AD6A83" w:themeColor="accent2"/>
          <w:left w:val="single" w:sz="8" w:space="0" w:color="AD6A83" w:themeColor="accent2"/>
          <w:bottom w:val="single" w:sz="8" w:space="0" w:color="AD6A83" w:themeColor="accent2"/>
          <w:right w:val="single" w:sz="8" w:space="0" w:color="AD6A83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424242" w:themeColor="accent6" w:themeShade="BF"/>
    </w:rPr>
    <w:tblPr>
      <w:tblStyleRowBandSize w:val="1"/>
      <w:tblStyleColBandSize w:val="1"/>
      <w:tblBorders>
        <w:top w:val="single" w:sz="8" w:space="0" w:color="595959" w:themeColor="accent6"/>
        <w:bottom w:val="single" w:sz="8" w:space="0" w:color="5959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accent6"/>
          <w:left w:val="nil"/>
          <w:bottom w:val="single" w:sz="8" w:space="0" w:color="5959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accent6"/>
          <w:left w:val="nil"/>
          <w:bottom w:val="single" w:sz="8" w:space="0" w:color="5959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Pennemes"/>
    <w:next w:val="BasistekstPennemes"/>
    <w:semiHidden/>
    <w:rsid w:val="00F33259"/>
    <w:pPr>
      <w:ind w:left="284" w:hanging="284"/>
    </w:pPr>
  </w:style>
  <w:style w:type="paragraph" w:styleId="Lijst2">
    <w:name w:val="List 2"/>
    <w:basedOn w:val="ZsysbasisPennemes"/>
    <w:next w:val="BasistekstPennemes"/>
    <w:semiHidden/>
    <w:rsid w:val="00F33259"/>
    <w:pPr>
      <w:ind w:left="568" w:hanging="284"/>
    </w:pPr>
  </w:style>
  <w:style w:type="paragraph" w:styleId="Lijst3">
    <w:name w:val="List 3"/>
    <w:basedOn w:val="ZsysbasisPennemes"/>
    <w:next w:val="BasistekstPennemes"/>
    <w:semiHidden/>
    <w:rsid w:val="00F33259"/>
    <w:pPr>
      <w:ind w:left="851" w:hanging="284"/>
    </w:pPr>
  </w:style>
  <w:style w:type="paragraph" w:styleId="Lijst4">
    <w:name w:val="List 4"/>
    <w:basedOn w:val="ZsysbasisPennemes"/>
    <w:next w:val="BasistekstPennemes"/>
    <w:semiHidden/>
    <w:rsid w:val="00F33259"/>
    <w:pPr>
      <w:ind w:left="1135" w:hanging="284"/>
    </w:pPr>
  </w:style>
  <w:style w:type="paragraph" w:styleId="Lijst5">
    <w:name w:val="List 5"/>
    <w:basedOn w:val="ZsysbasisPennemes"/>
    <w:next w:val="BasistekstPennemes"/>
    <w:semiHidden/>
    <w:rsid w:val="00F33259"/>
    <w:pPr>
      <w:ind w:left="1418" w:hanging="284"/>
    </w:pPr>
  </w:style>
  <w:style w:type="paragraph" w:styleId="Index1">
    <w:name w:val="index 1"/>
    <w:basedOn w:val="ZsysbasisPennemes"/>
    <w:next w:val="BasistekstPennemes"/>
    <w:semiHidden/>
    <w:rsid w:val="00F33259"/>
  </w:style>
  <w:style w:type="paragraph" w:styleId="Lijstopsomteken">
    <w:name w:val="List Bullet"/>
    <w:basedOn w:val="ZsysbasisPennemes"/>
    <w:next w:val="BasistekstPennemes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Pennemes"/>
    <w:next w:val="BasistekstPennemes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Pennemes"/>
    <w:next w:val="BasistekstPennemes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Pennemes"/>
    <w:next w:val="BasistekstPennemes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Pennemes"/>
    <w:next w:val="BasistekstPennemes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Pennemes"/>
    <w:next w:val="BasistekstPennemes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Pennemes"/>
    <w:next w:val="BasistekstPennemes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Pennemes"/>
    <w:next w:val="BasistekstPennemes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Pennemes"/>
    <w:next w:val="BasistekstPennemes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Pennemes"/>
    <w:next w:val="BasistekstPennemes"/>
    <w:semiHidden/>
    <w:rsid w:val="00705849"/>
    <w:pPr>
      <w:ind w:left="284"/>
    </w:pPr>
  </w:style>
  <w:style w:type="paragraph" w:styleId="Lijstvoortzetting2">
    <w:name w:val="List Continue 2"/>
    <w:basedOn w:val="ZsysbasisPennemes"/>
    <w:next w:val="BasistekstPennemes"/>
    <w:semiHidden/>
    <w:rsid w:val="00705849"/>
    <w:pPr>
      <w:ind w:left="567"/>
    </w:pPr>
  </w:style>
  <w:style w:type="paragraph" w:styleId="Lijstvoortzetting3">
    <w:name w:val="List Continue 3"/>
    <w:basedOn w:val="ZsysbasisPennemes"/>
    <w:next w:val="BasistekstPennemes"/>
    <w:semiHidden/>
    <w:rsid w:val="00705849"/>
    <w:pPr>
      <w:ind w:left="851"/>
    </w:pPr>
  </w:style>
  <w:style w:type="paragraph" w:styleId="Lijstvoortzetting4">
    <w:name w:val="List Continue 4"/>
    <w:basedOn w:val="ZsysbasisPennemes"/>
    <w:next w:val="BasistekstPennemes"/>
    <w:semiHidden/>
    <w:rsid w:val="00705849"/>
    <w:pPr>
      <w:ind w:left="1134"/>
    </w:pPr>
  </w:style>
  <w:style w:type="paragraph" w:styleId="Lijstvoortzetting5">
    <w:name w:val="List Continue 5"/>
    <w:basedOn w:val="ZsysbasisPennemes"/>
    <w:next w:val="BasistekstPennemes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Pennemes"/>
    <w:next w:val="BasistekstPennemes"/>
    <w:semiHidden/>
    <w:rsid w:val="0020607F"/>
  </w:style>
  <w:style w:type="paragraph" w:styleId="Notitiekop">
    <w:name w:val="Note Heading"/>
    <w:basedOn w:val="ZsysbasisPennemes"/>
    <w:next w:val="BasistekstPennemes"/>
    <w:semiHidden/>
    <w:rsid w:val="0020607F"/>
  </w:style>
  <w:style w:type="paragraph" w:styleId="Plattetekst">
    <w:name w:val="Body Text"/>
    <w:basedOn w:val="ZsysbasisPennemes"/>
    <w:next w:val="BasistekstPennemes"/>
    <w:link w:val="PlattetekstChar"/>
    <w:semiHidden/>
    <w:rsid w:val="0020607F"/>
  </w:style>
  <w:style w:type="paragraph" w:styleId="Plattetekst2">
    <w:name w:val="Body Text 2"/>
    <w:basedOn w:val="ZsysbasisPennemes"/>
    <w:next w:val="BasistekstPennemes"/>
    <w:link w:val="Plattetekst2Char"/>
    <w:rsid w:val="00E7078D"/>
  </w:style>
  <w:style w:type="paragraph" w:styleId="Plattetekst3">
    <w:name w:val="Body Text 3"/>
    <w:basedOn w:val="ZsysbasisPennemes"/>
    <w:next w:val="BasistekstPennemes"/>
    <w:semiHidden/>
    <w:rsid w:val="0020607F"/>
  </w:style>
  <w:style w:type="paragraph" w:styleId="Platteteksteersteinspringing">
    <w:name w:val="Body Text First Indent"/>
    <w:basedOn w:val="ZsysbasisPennemes"/>
    <w:next w:val="BasistekstPennemes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Pennemes"/>
    <w:next w:val="BasistekstPennemes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Pennemes"/>
    <w:next w:val="BasistekstPennemes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PennemesChar">
    <w:name w:val="Zsysbasis Pennemes Char"/>
    <w:basedOn w:val="Standaardalinea-lettertype"/>
    <w:link w:val="ZsysbasisPennemes"/>
    <w:semiHidden/>
    <w:rsid w:val="00066DF0"/>
    <w:rPr>
      <w:rFonts w:ascii="Arial" w:hAnsi="Arial" w:cs="Arial"/>
      <w:color w:val="000000" w:themeColor="text1"/>
      <w:szCs w:val="18"/>
    </w:rPr>
  </w:style>
  <w:style w:type="paragraph" w:styleId="Standaardinspringing">
    <w:name w:val="Normal Indent"/>
    <w:basedOn w:val="ZsysbasisPennemes"/>
    <w:next w:val="BasistekstPennemes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Pennemes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Pennemes"/>
    <w:basedOn w:val="ZsysbasisPennemes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Pennemes"/>
    <w:next w:val="BasistekstPennemes"/>
    <w:semiHidden/>
    <w:rsid w:val="0020607F"/>
  </w:style>
  <w:style w:type="paragraph" w:styleId="Tekstzonderopmaak">
    <w:name w:val="Plain Text"/>
    <w:basedOn w:val="ZsysbasisPennemes"/>
    <w:next w:val="BasistekstPennemes"/>
    <w:semiHidden/>
    <w:rsid w:val="0020607F"/>
  </w:style>
  <w:style w:type="paragraph" w:styleId="Ballontekst">
    <w:name w:val="Balloon Text"/>
    <w:basedOn w:val="ZsysbasisPennemes"/>
    <w:next w:val="BasistekstPennemes"/>
    <w:semiHidden/>
    <w:rsid w:val="0020607F"/>
  </w:style>
  <w:style w:type="paragraph" w:styleId="Bijschrift">
    <w:name w:val="caption"/>
    <w:aliases w:val="Bijschrift Pennemes"/>
    <w:basedOn w:val="ZsysbasisPennemes"/>
    <w:next w:val="BasistekstPennemes"/>
    <w:qFormat/>
    <w:rsid w:val="0020607F"/>
  </w:style>
  <w:style w:type="character" w:customStyle="1" w:styleId="TekstopmerkingChar">
    <w:name w:val="Tekst opmerking Char"/>
    <w:basedOn w:val="ZsysbasisPennemes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Pennemes"/>
    <w:next w:val="BasistekstPennemes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6A0F41" w:themeColor="accent5" w:themeShade="BF"/>
    </w:rPr>
    <w:tblPr>
      <w:tblStyleRowBandSize w:val="1"/>
      <w:tblStyleColBandSize w:val="1"/>
      <w:tblBorders>
        <w:top w:val="single" w:sz="8" w:space="0" w:color="8E1558" w:themeColor="accent5"/>
        <w:bottom w:val="single" w:sz="8" w:space="0" w:color="8E155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1558" w:themeColor="accent5"/>
          <w:left w:val="nil"/>
          <w:bottom w:val="single" w:sz="8" w:space="0" w:color="8E155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1558" w:themeColor="accent5"/>
          <w:left w:val="nil"/>
          <w:bottom w:val="single" w:sz="8" w:space="0" w:color="8E155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4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4D7" w:themeFill="accent5" w:themeFillTint="3F"/>
      </w:tcPr>
    </w:tblStylePr>
  </w:style>
  <w:style w:type="paragraph" w:styleId="Eindnoottekst">
    <w:name w:val="endnote text"/>
    <w:aliases w:val="Eindnoottekst Pennemes"/>
    <w:basedOn w:val="ZsysbasisPennemes"/>
    <w:next w:val="BasistekstPennemes"/>
    <w:rsid w:val="0020607F"/>
  </w:style>
  <w:style w:type="paragraph" w:styleId="Indexkop">
    <w:name w:val="index heading"/>
    <w:basedOn w:val="ZsysbasisPennemes"/>
    <w:next w:val="BasistekstPennemes"/>
    <w:semiHidden/>
    <w:rsid w:val="0020607F"/>
  </w:style>
  <w:style w:type="paragraph" w:styleId="Kopbronvermelding">
    <w:name w:val="toa heading"/>
    <w:basedOn w:val="ZsysbasisPennemes"/>
    <w:next w:val="BasistekstPennemes"/>
    <w:semiHidden/>
    <w:rsid w:val="0020607F"/>
  </w:style>
  <w:style w:type="paragraph" w:styleId="Lijstopsomteken5">
    <w:name w:val="List Bullet 5"/>
    <w:basedOn w:val="ZsysbasisPennemes"/>
    <w:next w:val="BasistekstPennemes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Pennemes"/>
    <w:next w:val="BasistekstPennemes"/>
    <w:semiHidden/>
    <w:rsid w:val="0020607F"/>
  </w:style>
  <w:style w:type="paragraph" w:styleId="Tekstopmerking">
    <w:name w:val="annotation text"/>
    <w:basedOn w:val="ZsysbasisPennemes"/>
    <w:next w:val="BasistekstPennemes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Pennemes">
    <w:name w:val="Opsomming teken 1e niveau Pennemes"/>
    <w:basedOn w:val="ZsysbasisPennemes"/>
    <w:rsid w:val="00647A67"/>
    <w:pPr>
      <w:numPr>
        <w:numId w:val="40"/>
      </w:numPr>
    </w:pPr>
  </w:style>
  <w:style w:type="paragraph" w:customStyle="1" w:styleId="Opsommingteken2eniveauPennemes">
    <w:name w:val="Opsomming teken 2e niveau Pennemes"/>
    <w:basedOn w:val="ZsysbasisPennemes"/>
    <w:rsid w:val="00647A67"/>
    <w:pPr>
      <w:numPr>
        <w:ilvl w:val="1"/>
        <w:numId w:val="40"/>
      </w:numPr>
    </w:pPr>
  </w:style>
  <w:style w:type="paragraph" w:customStyle="1" w:styleId="Opsommingteken3eniveauPennemes">
    <w:name w:val="Opsomming teken 3e niveau Pennemes"/>
    <w:basedOn w:val="ZsysbasisPennemes"/>
    <w:rsid w:val="00647A67"/>
    <w:pPr>
      <w:numPr>
        <w:ilvl w:val="2"/>
        <w:numId w:val="40"/>
      </w:numPr>
    </w:pPr>
  </w:style>
  <w:style w:type="paragraph" w:customStyle="1" w:styleId="Opsommingbolletje1eniveauPennemes">
    <w:name w:val="Opsomming bolletje 1e niveau Pennemes"/>
    <w:basedOn w:val="ZsysbasisPennemes"/>
    <w:qFormat/>
    <w:rsid w:val="005017F3"/>
    <w:pPr>
      <w:numPr>
        <w:numId w:val="36"/>
      </w:numPr>
    </w:pPr>
  </w:style>
  <w:style w:type="paragraph" w:customStyle="1" w:styleId="Opsommingbolletje2eniveauPennemes">
    <w:name w:val="Opsomming bolletje 2e niveau Pennemes"/>
    <w:basedOn w:val="ZsysbasisPennemes"/>
    <w:qFormat/>
    <w:rsid w:val="005017F3"/>
    <w:pPr>
      <w:numPr>
        <w:ilvl w:val="1"/>
        <w:numId w:val="36"/>
      </w:numPr>
    </w:pPr>
  </w:style>
  <w:style w:type="paragraph" w:customStyle="1" w:styleId="Opsommingbolletje3eniveauPennemes">
    <w:name w:val="Opsomming bolletje 3e niveau Pennemes"/>
    <w:basedOn w:val="ZsysbasisPennemes"/>
    <w:qFormat/>
    <w:rsid w:val="005017F3"/>
    <w:pPr>
      <w:numPr>
        <w:ilvl w:val="2"/>
        <w:numId w:val="36"/>
      </w:numPr>
    </w:pPr>
  </w:style>
  <w:style w:type="numbering" w:customStyle="1" w:styleId="OpsommingbolletjePennemes">
    <w:name w:val="Opsomming bolletje Pennemes"/>
    <w:uiPriority w:val="99"/>
    <w:semiHidden/>
    <w:rsid w:val="005017F3"/>
    <w:pPr>
      <w:numPr>
        <w:numId w:val="1"/>
      </w:numPr>
    </w:pPr>
  </w:style>
  <w:style w:type="paragraph" w:customStyle="1" w:styleId="Opsommingkleineletter1eniveauPennemes">
    <w:name w:val="Opsomming kleine letter 1e niveau Pennemes"/>
    <w:basedOn w:val="ZsysbasisPennemes"/>
    <w:qFormat/>
    <w:rsid w:val="00B01DA1"/>
    <w:pPr>
      <w:numPr>
        <w:numId w:val="24"/>
      </w:numPr>
    </w:pPr>
  </w:style>
  <w:style w:type="paragraph" w:customStyle="1" w:styleId="Opsommingkleineletter2eniveauPennemes">
    <w:name w:val="Opsomming kleine letter 2e niveau Pennemes"/>
    <w:basedOn w:val="ZsysbasisPennemes"/>
    <w:qFormat/>
    <w:rsid w:val="00B01DA1"/>
    <w:pPr>
      <w:numPr>
        <w:ilvl w:val="1"/>
        <w:numId w:val="24"/>
      </w:numPr>
    </w:pPr>
  </w:style>
  <w:style w:type="paragraph" w:customStyle="1" w:styleId="Opsommingkleineletter3eniveauPennemes">
    <w:name w:val="Opsomming kleine letter 3e niveau Pennemes"/>
    <w:basedOn w:val="ZsysbasisPennemes"/>
    <w:qFormat/>
    <w:rsid w:val="00B01DA1"/>
    <w:pPr>
      <w:numPr>
        <w:ilvl w:val="2"/>
        <w:numId w:val="24"/>
      </w:numPr>
    </w:pPr>
  </w:style>
  <w:style w:type="numbering" w:customStyle="1" w:styleId="OpsommingkleineletterPennemes">
    <w:name w:val="Opsomming kleine letter Pennemes"/>
    <w:uiPriority w:val="99"/>
    <w:semiHidden/>
    <w:rsid w:val="00B01DA1"/>
    <w:pPr>
      <w:numPr>
        <w:numId w:val="8"/>
      </w:numPr>
    </w:pPr>
  </w:style>
  <w:style w:type="paragraph" w:customStyle="1" w:styleId="Opsommingnummer1eniveauPennemes">
    <w:name w:val="Opsomming nummer 1e niveau Pennemes"/>
    <w:basedOn w:val="ZsysbasisPennemes"/>
    <w:qFormat/>
    <w:rsid w:val="00B01DA1"/>
    <w:pPr>
      <w:numPr>
        <w:numId w:val="25"/>
      </w:numPr>
    </w:pPr>
  </w:style>
  <w:style w:type="paragraph" w:customStyle="1" w:styleId="Opsommingnummer2eniveauPennemes">
    <w:name w:val="Opsomming nummer 2e niveau Pennemes"/>
    <w:basedOn w:val="ZsysbasisPennemes"/>
    <w:qFormat/>
    <w:rsid w:val="00B01DA1"/>
    <w:pPr>
      <w:numPr>
        <w:ilvl w:val="1"/>
        <w:numId w:val="25"/>
      </w:numPr>
    </w:pPr>
  </w:style>
  <w:style w:type="paragraph" w:customStyle="1" w:styleId="Opsommingnummer3eniveauPennemes">
    <w:name w:val="Opsomming nummer 3e niveau Pennemes"/>
    <w:basedOn w:val="ZsysbasisPennemes"/>
    <w:qFormat/>
    <w:rsid w:val="00B01DA1"/>
    <w:pPr>
      <w:numPr>
        <w:ilvl w:val="2"/>
        <w:numId w:val="25"/>
      </w:numPr>
    </w:pPr>
  </w:style>
  <w:style w:type="numbering" w:customStyle="1" w:styleId="OpsommingnummerPennemes">
    <w:name w:val="Opsomming nummer Pennemes"/>
    <w:uiPriority w:val="99"/>
    <w:semiHidden/>
    <w:rsid w:val="00B01DA1"/>
    <w:pPr>
      <w:numPr>
        <w:numId w:val="2"/>
      </w:numPr>
    </w:pPr>
  </w:style>
  <w:style w:type="paragraph" w:customStyle="1" w:styleId="Opsommingopenrondje1eniveauPennemes">
    <w:name w:val="Opsomming open rondje 1e niveau Pennemes"/>
    <w:basedOn w:val="ZsysbasisPennemes"/>
    <w:rsid w:val="00647A67"/>
    <w:pPr>
      <w:numPr>
        <w:numId w:val="39"/>
      </w:numPr>
    </w:pPr>
  </w:style>
  <w:style w:type="paragraph" w:customStyle="1" w:styleId="Opsommingopenrondje2eniveauPennemes">
    <w:name w:val="Opsomming open rondje 2e niveau Pennemes"/>
    <w:basedOn w:val="ZsysbasisPennemes"/>
    <w:rsid w:val="00647A67"/>
    <w:pPr>
      <w:numPr>
        <w:ilvl w:val="1"/>
        <w:numId w:val="39"/>
      </w:numPr>
    </w:pPr>
  </w:style>
  <w:style w:type="paragraph" w:customStyle="1" w:styleId="Opsommingopenrondje3eniveauPennemes">
    <w:name w:val="Opsomming open rondje 3e niveau Pennemes"/>
    <w:basedOn w:val="ZsysbasisPennemes"/>
    <w:rsid w:val="00647A67"/>
    <w:pPr>
      <w:numPr>
        <w:ilvl w:val="2"/>
        <w:numId w:val="39"/>
      </w:numPr>
    </w:pPr>
  </w:style>
  <w:style w:type="numbering" w:customStyle="1" w:styleId="OpsommingopenrondjePennemes">
    <w:name w:val="Opsomming open rondje Pennemes"/>
    <w:uiPriority w:val="99"/>
    <w:semiHidden/>
    <w:rsid w:val="00647A67"/>
    <w:pPr>
      <w:numPr>
        <w:numId w:val="3"/>
      </w:numPr>
    </w:pPr>
  </w:style>
  <w:style w:type="paragraph" w:customStyle="1" w:styleId="Opsommingstreepje1eniveauPennemes">
    <w:name w:val="Opsomming streepje 1e niveau Pennemes"/>
    <w:basedOn w:val="ZsysbasisPennemes"/>
    <w:qFormat/>
    <w:rsid w:val="00B01DA1"/>
    <w:pPr>
      <w:numPr>
        <w:numId w:val="26"/>
      </w:numPr>
    </w:pPr>
  </w:style>
  <w:style w:type="paragraph" w:customStyle="1" w:styleId="Opsommingstreepje2eniveauPennemes">
    <w:name w:val="Opsomming streepje 2e niveau Pennemes"/>
    <w:basedOn w:val="ZsysbasisPennemes"/>
    <w:qFormat/>
    <w:rsid w:val="00B01DA1"/>
    <w:pPr>
      <w:numPr>
        <w:ilvl w:val="1"/>
        <w:numId w:val="26"/>
      </w:numPr>
    </w:pPr>
  </w:style>
  <w:style w:type="paragraph" w:customStyle="1" w:styleId="Opsommingstreepje3eniveauPennemes">
    <w:name w:val="Opsomming streepje 3e niveau Pennemes"/>
    <w:basedOn w:val="ZsysbasisPennemes"/>
    <w:qFormat/>
    <w:rsid w:val="00B01DA1"/>
    <w:pPr>
      <w:numPr>
        <w:ilvl w:val="2"/>
        <w:numId w:val="26"/>
      </w:numPr>
    </w:pPr>
  </w:style>
  <w:style w:type="numbering" w:customStyle="1" w:styleId="OpsommingstreepjePennemes">
    <w:name w:val="Opsomming streepje Pennemes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595959" w:themeColor="accent4" w:themeShade="BF"/>
    </w:rPr>
    <w:tblPr>
      <w:tblStyleRowBandSize w:val="1"/>
      <w:tblStyleColBandSize w:val="1"/>
      <w:tblBorders>
        <w:top w:val="single" w:sz="8" w:space="0" w:color="777877" w:themeColor="accent4"/>
        <w:bottom w:val="single" w:sz="8" w:space="0" w:color="77787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7877" w:themeColor="accent4"/>
          <w:left w:val="nil"/>
          <w:bottom w:val="single" w:sz="8" w:space="0" w:color="77787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7877" w:themeColor="accent4"/>
          <w:left w:val="nil"/>
          <w:bottom w:val="single" w:sz="8" w:space="0" w:color="77787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BA8E00" w:themeColor="accent3" w:themeShade="BF"/>
    </w:rPr>
    <w:tblPr>
      <w:tblStyleRowBandSize w:val="1"/>
      <w:tblStyleColBandSize w:val="1"/>
      <w:tblBorders>
        <w:top w:val="single" w:sz="8" w:space="0" w:color="F9BF00" w:themeColor="accent3"/>
        <w:bottom w:val="single" w:sz="8" w:space="0" w:color="F9BF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F00" w:themeColor="accent3"/>
          <w:left w:val="nil"/>
          <w:bottom w:val="single" w:sz="8" w:space="0" w:color="F9BF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F00" w:themeColor="accent3"/>
          <w:left w:val="nil"/>
          <w:bottom w:val="single" w:sz="8" w:space="0" w:color="F9BF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BE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864A60" w:themeColor="accent2" w:themeShade="BF"/>
    </w:rPr>
    <w:tblPr>
      <w:tblStyleRowBandSize w:val="1"/>
      <w:tblStyleColBandSize w:val="1"/>
      <w:tblBorders>
        <w:top w:val="single" w:sz="8" w:space="0" w:color="AD6A83" w:themeColor="accent2"/>
        <w:bottom w:val="single" w:sz="8" w:space="0" w:color="AD6A8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6A83" w:themeColor="accent2"/>
          <w:left w:val="nil"/>
          <w:bottom w:val="single" w:sz="8" w:space="0" w:color="AD6A8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6A83" w:themeColor="accent2"/>
          <w:left w:val="nil"/>
          <w:bottom w:val="single" w:sz="8" w:space="0" w:color="AD6A8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A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AE0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95959" w:themeColor="accent6"/>
        <w:left w:val="single" w:sz="8" w:space="0" w:color="595959" w:themeColor="accent6"/>
        <w:bottom w:val="single" w:sz="8" w:space="0" w:color="595959" w:themeColor="accent6"/>
        <w:right w:val="single" w:sz="8" w:space="0" w:color="595959" w:themeColor="accent6"/>
        <w:insideH w:val="single" w:sz="8" w:space="0" w:color="595959" w:themeColor="accent6"/>
        <w:insideV w:val="single" w:sz="8" w:space="0" w:color="5959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accent6"/>
          <w:left w:val="single" w:sz="8" w:space="0" w:color="595959" w:themeColor="accent6"/>
          <w:bottom w:val="single" w:sz="18" w:space="0" w:color="595959" w:themeColor="accent6"/>
          <w:right w:val="single" w:sz="8" w:space="0" w:color="595959" w:themeColor="accent6"/>
          <w:insideH w:val="nil"/>
          <w:insideV w:val="single" w:sz="8" w:space="0" w:color="5959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5959" w:themeColor="accent6"/>
          <w:left w:val="single" w:sz="8" w:space="0" w:color="595959" w:themeColor="accent6"/>
          <w:bottom w:val="single" w:sz="8" w:space="0" w:color="595959" w:themeColor="accent6"/>
          <w:right w:val="single" w:sz="8" w:space="0" w:color="595959" w:themeColor="accent6"/>
          <w:insideH w:val="nil"/>
          <w:insideV w:val="single" w:sz="8" w:space="0" w:color="5959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accent6"/>
          <w:left w:val="single" w:sz="8" w:space="0" w:color="595959" w:themeColor="accent6"/>
          <w:bottom w:val="single" w:sz="8" w:space="0" w:color="595959" w:themeColor="accent6"/>
          <w:right w:val="single" w:sz="8" w:space="0" w:color="595959" w:themeColor="accent6"/>
        </w:tcBorders>
      </w:tcPr>
    </w:tblStylePr>
    <w:tblStylePr w:type="band1Vert">
      <w:tblPr/>
      <w:tcPr>
        <w:tcBorders>
          <w:top w:val="single" w:sz="8" w:space="0" w:color="595959" w:themeColor="accent6"/>
          <w:left w:val="single" w:sz="8" w:space="0" w:color="595959" w:themeColor="accent6"/>
          <w:bottom w:val="single" w:sz="8" w:space="0" w:color="595959" w:themeColor="accent6"/>
          <w:right w:val="single" w:sz="8" w:space="0" w:color="595959" w:themeColor="accent6"/>
        </w:tcBorders>
        <w:shd w:val="clear" w:color="auto" w:fill="D5D5D5" w:themeFill="accent6" w:themeFillTint="3F"/>
      </w:tcPr>
    </w:tblStylePr>
    <w:tblStylePr w:type="band1Horz">
      <w:tblPr/>
      <w:tcPr>
        <w:tcBorders>
          <w:top w:val="single" w:sz="8" w:space="0" w:color="595959" w:themeColor="accent6"/>
          <w:left w:val="single" w:sz="8" w:space="0" w:color="595959" w:themeColor="accent6"/>
          <w:bottom w:val="single" w:sz="8" w:space="0" w:color="595959" w:themeColor="accent6"/>
          <w:right w:val="single" w:sz="8" w:space="0" w:color="595959" w:themeColor="accent6"/>
          <w:insideV w:val="single" w:sz="8" w:space="0" w:color="595959" w:themeColor="accent6"/>
        </w:tcBorders>
        <w:shd w:val="clear" w:color="auto" w:fill="D5D5D5" w:themeFill="accent6" w:themeFillTint="3F"/>
      </w:tcPr>
    </w:tblStylePr>
    <w:tblStylePr w:type="band2Horz">
      <w:tblPr/>
      <w:tcPr>
        <w:tcBorders>
          <w:top w:val="single" w:sz="8" w:space="0" w:color="595959" w:themeColor="accent6"/>
          <w:left w:val="single" w:sz="8" w:space="0" w:color="595959" w:themeColor="accent6"/>
          <w:bottom w:val="single" w:sz="8" w:space="0" w:color="595959" w:themeColor="accent6"/>
          <w:right w:val="single" w:sz="8" w:space="0" w:color="595959" w:themeColor="accent6"/>
          <w:insideV w:val="single" w:sz="8" w:space="0" w:color="595959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E1558" w:themeColor="accent5"/>
        <w:left w:val="single" w:sz="8" w:space="0" w:color="8E1558" w:themeColor="accent5"/>
        <w:bottom w:val="single" w:sz="8" w:space="0" w:color="8E1558" w:themeColor="accent5"/>
        <w:right w:val="single" w:sz="8" w:space="0" w:color="8E1558" w:themeColor="accent5"/>
        <w:insideH w:val="single" w:sz="8" w:space="0" w:color="8E1558" w:themeColor="accent5"/>
        <w:insideV w:val="single" w:sz="8" w:space="0" w:color="8E155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1558" w:themeColor="accent5"/>
          <w:left w:val="single" w:sz="8" w:space="0" w:color="8E1558" w:themeColor="accent5"/>
          <w:bottom w:val="single" w:sz="18" w:space="0" w:color="8E1558" w:themeColor="accent5"/>
          <w:right w:val="single" w:sz="8" w:space="0" w:color="8E1558" w:themeColor="accent5"/>
          <w:insideH w:val="nil"/>
          <w:insideV w:val="single" w:sz="8" w:space="0" w:color="8E155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1558" w:themeColor="accent5"/>
          <w:left w:val="single" w:sz="8" w:space="0" w:color="8E1558" w:themeColor="accent5"/>
          <w:bottom w:val="single" w:sz="8" w:space="0" w:color="8E1558" w:themeColor="accent5"/>
          <w:right w:val="single" w:sz="8" w:space="0" w:color="8E1558" w:themeColor="accent5"/>
          <w:insideH w:val="nil"/>
          <w:insideV w:val="single" w:sz="8" w:space="0" w:color="8E155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1558" w:themeColor="accent5"/>
          <w:left w:val="single" w:sz="8" w:space="0" w:color="8E1558" w:themeColor="accent5"/>
          <w:bottom w:val="single" w:sz="8" w:space="0" w:color="8E1558" w:themeColor="accent5"/>
          <w:right w:val="single" w:sz="8" w:space="0" w:color="8E1558" w:themeColor="accent5"/>
        </w:tcBorders>
      </w:tcPr>
    </w:tblStylePr>
    <w:tblStylePr w:type="band1Vert">
      <w:tblPr/>
      <w:tcPr>
        <w:tcBorders>
          <w:top w:val="single" w:sz="8" w:space="0" w:color="8E1558" w:themeColor="accent5"/>
          <w:left w:val="single" w:sz="8" w:space="0" w:color="8E1558" w:themeColor="accent5"/>
          <w:bottom w:val="single" w:sz="8" w:space="0" w:color="8E1558" w:themeColor="accent5"/>
          <w:right w:val="single" w:sz="8" w:space="0" w:color="8E1558" w:themeColor="accent5"/>
        </w:tcBorders>
        <w:shd w:val="clear" w:color="auto" w:fill="F4B4D7" w:themeFill="accent5" w:themeFillTint="3F"/>
      </w:tcPr>
    </w:tblStylePr>
    <w:tblStylePr w:type="band1Horz">
      <w:tblPr/>
      <w:tcPr>
        <w:tcBorders>
          <w:top w:val="single" w:sz="8" w:space="0" w:color="8E1558" w:themeColor="accent5"/>
          <w:left w:val="single" w:sz="8" w:space="0" w:color="8E1558" w:themeColor="accent5"/>
          <w:bottom w:val="single" w:sz="8" w:space="0" w:color="8E1558" w:themeColor="accent5"/>
          <w:right w:val="single" w:sz="8" w:space="0" w:color="8E1558" w:themeColor="accent5"/>
          <w:insideV w:val="single" w:sz="8" w:space="0" w:color="8E1558" w:themeColor="accent5"/>
        </w:tcBorders>
        <w:shd w:val="clear" w:color="auto" w:fill="F4B4D7" w:themeFill="accent5" w:themeFillTint="3F"/>
      </w:tcPr>
    </w:tblStylePr>
    <w:tblStylePr w:type="band2Horz">
      <w:tblPr/>
      <w:tcPr>
        <w:tcBorders>
          <w:top w:val="single" w:sz="8" w:space="0" w:color="8E1558" w:themeColor="accent5"/>
          <w:left w:val="single" w:sz="8" w:space="0" w:color="8E1558" w:themeColor="accent5"/>
          <w:bottom w:val="single" w:sz="8" w:space="0" w:color="8E1558" w:themeColor="accent5"/>
          <w:right w:val="single" w:sz="8" w:space="0" w:color="8E1558" w:themeColor="accent5"/>
          <w:insideV w:val="single" w:sz="8" w:space="0" w:color="8E1558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77877" w:themeColor="accent4"/>
        <w:left w:val="single" w:sz="8" w:space="0" w:color="777877" w:themeColor="accent4"/>
        <w:bottom w:val="single" w:sz="8" w:space="0" w:color="777877" w:themeColor="accent4"/>
        <w:right w:val="single" w:sz="8" w:space="0" w:color="777877" w:themeColor="accent4"/>
        <w:insideH w:val="single" w:sz="8" w:space="0" w:color="777877" w:themeColor="accent4"/>
        <w:insideV w:val="single" w:sz="8" w:space="0" w:color="77787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7877" w:themeColor="accent4"/>
          <w:left w:val="single" w:sz="8" w:space="0" w:color="777877" w:themeColor="accent4"/>
          <w:bottom w:val="single" w:sz="18" w:space="0" w:color="777877" w:themeColor="accent4"/>
          <w:right w:val="single" w:sz="8" w:space="0" w:color="777877" w:themeColor="accent4"/>
          <w:insideH w:val="nil"/>
          <w:insideV w:val="single" w:sz="8" w:space="0" w:color="77787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7877" w:themeColor="accent4"/>
          <w:left w:val="single" w:sz="8" w:space="0" w:color="777877" w:themeColor="accent4"/>
          <w:bottom w:val="single" w:sz="8" w:space="0" w:color="777877" w:themeColor="accent4"/>
          <w:right w:val="single" w:sz="8" w:space="0" w:color="777877" w:themeColor="accent4"/>
          <w:insideH w:val="nil"/>
          <w:insideV w:val="single" w:sz="8" w:space="0" w:color="77787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7877" w:themeColor="accent4"/>
          <w:left w:val="single" w:sz="8" w:space="0" w:color="777877" w:themeColor="accent4"/>
          <w:bottom w:val="single" w:sz="8" w:space="0" w:color="777877" w:themeColor="accent4"/>
          <w:right w:val="single" w:sz="8" w:space="0" w:color="777877" w:themeColor="accent4"/>
        </w:tcBorders>
      </w:tcPr>
    </w:tblStylePr>
    <w:tblStylePr w:type="band1Vert">
      <w:tblPr/>
      <w:tcPr>
        <w:tcBorders>
          <w:top w:val="single" w:sz="8" w:space="0" w:color="777877" w:themeColor="accent4"/>
          <w:left w:val="single" w:sz="8" w:space="0" w:color="777877" w:themeColor="accent4"/>
          <w:bottom w:val="single" w:sz="8" w:space="0" w:color="777877" w:themeColor="accent4"/>
          <w:right w:val="single" w:sz="8" w:space="0" w:color="777877" w:themeColor="accent4"/>
        </w:tcBorders>
        <w:shd w:val="clear" w:color="auto" w:fill="DDDDDD" w:themeFill="accent4" w:themeFillTint="3F"/>
      </w:tcPr>
    </w:tblStylePr>
    <w:tblStylePr w:type="band1Horz">
      <w:tblPr/>
      <w:tcPr>
        <w:tcBorders>
          <w:top w:val="single" w:sz="8" w:space="0" w:color="777877" w:themeColor="accent4"/>
          <w:left w:val="single" w:sz="8" w:space="0" w:color="777877" w:themeColor="accent4"/>
          <w:bottom w:val="single" w:sz="8" w:space="0" w:color="777877" w:themeColor="accent4"/>
          <w:right w:val="single" w:sz="8" w:space="0" w:color="777877" w:themeColor="accent4"/>
          <w:insideV w:val="single" w:sz="8" w:space="0" w:color="777877" w:themeColor="accent4"/>
        </w:tcBorders>
        <w:shd w:val="clear" w:color="auto" w:fill="DDDDDD" w:themeFill="accent4" w:themeFillTint="3F"/>
      </w:tcPr>
    </w:tblStylePr>
    <w:tblStylePr w:type="band2Horz">
      <w:tblPr/>
      <w:tcPr>
        <w:tcBorders>
          <w:top w:val="single" w:sz="8" w:space="0" w:color="777877" w:themeColor="accent4"/>
          <w:left w:val="single" w:sz="8" w:space="0" w:color="777877" w:themeColor="accent4"/>
          <w:bottom w:val="single" w:sz="8" w:space="0" w:color="777877" w:themeColor="accent4"/>
          <w:right w:val="single" w:sz="8" w:space="0" w:color="777877" w:themeColor="accent4"/>
          <w:insideV w:val="single" w:sz="8" w:space="0" w:color="777877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BF00" w:themeColor="accent3"/>
        <w:left w:val="single" w:sz="8" w:space="0" w:color="F9BF00" w:themeColor="accent3"/>
        <w:bottom w:val="single" w:sz="8" w:space="0" w:color="F9BF00" w:themeColor="accent3"/>
        <w:right w:val="single" w:sz="8" w:space="0" w:color="F9BF00" w:themeColor="accent3"/>
        <w:insideH w:val="single" w:sz="8" w:space="0" w:color="F9BF00" w:themeColor="accent3"/>
        <w:insideV w:val="single" w:sz="8" w:space="0" w:color="F9BF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BF00" w:themeColor="accent3"/>
          <w:left w:val="single" w:sz="8" w:space="0" w:color="F9BF00" w:themeColor="accent3"/>
          <w:bottom w:val="single" w:sz="18" w:space="0" w:color="F9BF00" w:themeColor="accent3"/>
          <w:right w:val="single" w:sz="8" w:space="0" w:color="F9BF00" w:themeColor="accent3"/>
          <w:insideH w:val="nil"/>
          <w:insideV w:val="single" w:sz="8" w:space="0" w:color="F9BF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BF00" w:themeColor="accent3"/>
          <w:left w:val="single" w:sz="8" w:space="0" w:color="F9BF00" w:themeColor="accent3"/>
          <w:bottom w:val="single" w:sz="8" w:space="0" w:color="F9BF00" w:themeColor="accent3"/>
          <w:right w:val="single" w:sz="8" w:space="0" w:color="F9BF00" w:themeColor="accent3"/>
          <w:insideH w:val="nil"/>
          <w:insideV w:val="single" w:sz="8" w:space="0" w:color="F9BF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BF00" w:themeColor="accent3"/>
          <w:left w:val="single" w:sz="8" w:space="0" w:color="F9BF00" w:themeColor="accent3"/>
          <w:bottom w:val="single" w:sz="8" w:space="0" w:color="F9BF00" w:themeColor="accent3"/>
          <w:right w:val="single" w:sz="8" w:space="0" w:color="F9BF00" w:themeColor="accent3"/>
        </w:tcBorders>
      </w:tcPr>
    </w:tblStylePr>
    <w:tblStylePr w:type="band1Vert">
      <w:tblPr/>
      <w:tcPr>
        <w:tcBorders>
          <w:top w:val="single" w:sz="8" w:space="0" w:color="F9BF00" w:themeColor="accent3"/>
          <w:left w:val="single" w:sz="8" w:space="0" w:color="F9BF00" w:themeColor="accent3"/>
          <w:bottom w:val="single" w:sz="8" w:space="0" w:color="F9BF00" w:themeColor="accent3"/>
          <w:right w:val="single" w:sz="8" w:space="0" w:color="F9BF00" w:themeColor="accent3"/>
        </w:tcBorders>
        <w:shd w:val="clear" w:color="auto" w:fill="FFEFBE" w:themeFill="accent3" w:themeFillTint="3F"/>
      </w:tcPr>
    </w:tblStylePr>
    <w:tblStylePr w:type="band1Horz">
      <w:tblPr/>
      <w:tcPr>
        <w:tcBorders>
          <w:top w:val="single" w:sz="8" w:space="0" w:color="F9BF00" w:themeColor="accent3"/>
          <w:left w:val="single" w:sz="8" w:space="0" w:color="F9BF00" w:themeColor="accent3"/>
          <w:bottom w:val="single" w:sz="8" w:space="0" w:color="F9BF00" w:themeColor="accent3"/>
          <w:right w:val="single" w:sz="8" w:space="0" w:color="F9BF00" w:themeColor="accent3"/>
          <w:insideV w:val="single" w:sz="8" w:space="0" w:color="F9BF00" w:themeColor="accent3"/>
        </w:tcBorders>
        <w:shd w:val="clear" w:color="auto" w:fill="FFEFBE" w:themeFill="accent3" w:themeFillTint="3F"/>
      </w:tcPr>
    </w:tblStylePr>
    <w:tblStylePr w:type="band2Horz">
      <w:tblPr/>
      <w:tcPr>
        <w:tcBorders>
          <w:top w:val="single" w:sz="8" w:space="0" w:color="F9BF00" w:themeColor="accent3"/>
          <w:left w:val="single" w:sz="8" w:space="0" w:color="F9BF00" w:themeColor="accent3"/>
          <w:bottom w:val="single" w:sz="8" w:space="0" w:color="F9BF00" w:themeColor="accent3"/>
          <w:right w:val="single" w:sz="8" w:space="0" w:color="F9BF00" w:themeColor="accent3"/>
          <w:insideV w:val="single" w:sz="8" w:space="0" w:color="F9BF00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D6A83" w:themeColor="accent2"/>
        <w:left w:val="single" w:sz="8" w:space="0" w:color="AD6A83" w:themeColor="accent2"/>
        <w:bottom w:val="single" w:sz="8" w:space="0" w:color="AD6A83" w:themeColor="accent2"/>
        <w:right w:val="single" w:sz="8" w:space="0" w:color="AD6A83" w:themeColor="accent2"/>
        <w:insideH w:val="single" w:sz="8" w:space="0" w:color="AD6A83" w:themeColor="accent2"/>
        <w:insideV w:val="single" w:sz="8" w:space="0" w:color="AD6A8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6A83" w:themeColor="accent2"/>
          <w:left w:val="single" w:sz="8" w:space="0" w:color="AD6A83" w:themeColor="accent2"/>
          <w:bottom w:val="single" w:sz="18" w:space="0" w:color="AD6A83" w:themeColor="accent2"/>
          <w:right w:val="single" w:sz="8" w:space="0" w:color="AD6A83" w:themeColor="accent2"/>
          <w:insideH w:val="nil"/>
          <w:insideV w:val="single" w:sz="8" w:space="0" w:color="AD6A8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6A83" w:themeColor="accent2"/>
          <w:left w:val="single" w:sz="8" w:space="0" w:color="AD6A83" w:themeColor="accent2"/>
          <w:bottom w:val="single" w:sz="8" w:space="0" w:color="AD6A83" w:themeColor="accent2"/>
          <w:right w:val="single" w:sz="8" w:space="0" w:color="AD6A83" w:themeColor="accent2"/>
          <w:insideH w:val="nil"/>
          <w:insideV w:val="single" w:sz="8" w:space="0" w:color="AD6A8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6A83" w:themeColor="accent2"/>
          <w:left w:val="single" w:sz="8" w:space="0" w:color="AD6A83" w:themeColor="accent2"/>
          <w:bottom w:val="single" w:sz="8" w:space="0" w:color="AD6A83" w:themeColor="accent2"/>
          <w:right w:val="single" w:sz="8" w:space="0" w:color="AD6A83" w:themeColor="accent2"/>
        </w:tcBorders>
      </w:tcPr>
    </w:tblStylePr>
    <w:tblStylePr w:type="band1Vert">
      <w:tblPr/>
      <w:tcPr>
        <w:tcBorders>
          <w:top w:val="single" w:sz="8" w:space="0" w:color="AD6A83" w:themeColor="accent2"/>
          <w:left w:val="single" w:sz="8" w:space="0" w:color="AD6A83" w:themeColor="accent2"/>
          <w:bottom w:val="single" w:sz="8" w:space="0" w:color="AD6A83" w:themeColor="accent2"/>
          <w:right w:val="single" w:sz="8" w:space="0" w:color="AD6A83" w:themeColor="accent2"/>
        </w:tcBorders>
        <w:shd w:val="clear" w:color="auto" w:fill="EADAE0" w:themeFill="accent2" w:themeFillTint="3F"/>
      </w:tcPr>
    </w:tblStylePr>
    <w:tblStylePr w:type="band1Horz">
      <w:tblPr/>
      <w:tcPr>
        <w:tcBorders>
          <w:top w:val="single" w:sz="8" w:space="0" w:color="AD6A83" w:themeColor="accent2"/>
          <w:left w:val="single" w:sz="8" w:space="0" w:color="AD6A83" w:themeColor="accent2"/>
          <w:bottom w:val="single" w:sz="8" w:space="0" w:color="AD6A83" w:themeColor="accent2"/>
          <w:right w:val="single" w:sz="8" w:space="0" w:color="AD6A83" w:themeColor="accent2"/>
          <w:insideV w:val="single" w:sz="8" w:space="0" w:color="AD6A83" w:themeColor="accent2"/>
        </w:tcBorders>
        <w:shd w:val="clear" w:color="auto" w:fill="EADAE0" w:themeFill="accent2" w:themeFillTint="3F"/>
      </w:tcPr>
    </w:tblStylePr>
    <w:tblStylePr w:type="band2Horz">
      <w:tblPr/>
      <w:tcPr>
        <w:tcBorders>
          <w:top w:val="single" w:sz="8" w:space="0" w:color="AD6A83" w:themeColor="accent2"/>
          <w:left w:val="single" w:sz="8" w:space="0" w:color="AD6A83" w:themeColor="accent2"/>
          <w:bottom w:val="single" w:sz="8" w:space="0" w:color="AD6A83" w:themeColor="accent2"/>
          <w:right w:val="single" w:sz="8" w:space="0" w:color="AD6A83" w:themeColor="accent2"/>
          <w:insideV w:val="single" w:sz="8" w:space="0" w:color="AD6A83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1046" w:themeFill="accent5" w:themeFillShade="CC"/>
      </w:tcPr>
    </w:tblStylePr>
    <w:tblStylePr w:type="lastRow">
      <w:rPr>
        <w:b/>
        <w:bCs/>
        <w:color w:val="71104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6" w:themeFillTint="3F"/>
      </w:tcPr>
    </w:tblStylePr>
    <w:tblStylePr w:type="band1Horz">
      <w:tblPr/>
      <w:tcPr>
        <w:shd w:val="clear" w:color="auto" w:fill="DDDDD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1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4747" w:themeFill="accent6" w:themeFillShade="CC"/>
      </w:tcPr>
    </w:tblStylePr>
    <w:tblStylePr w:type="lastRow">
      <w:rPr>
        <w:b/>
        <w:bCs/>
        <w:color w:val="47474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4D7" w:themeFill="accent5" w:themeFillTint="3F"/>
      </w:tcPr>
    </w:tblStylePr>
    <w:tblStylePr w:type="band1Horz">
      <w:tblPr/>
      <w:tcPr>
        <w:shd w:val="clear" w:color="auto" w:fill="F6C2DE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1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800" w:themeFill="accent3" w:themeFillShade="CC"/>
      </w:tcPr>
    </w:tblStylePr>
    <w:tblStylePr w:type="lastRow">
      <w:rPr>
        <w:b/>
        <w:bCs/>
        <w:color w:val="C798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F"/>
      </w:tcPr>
    </w:tblStylePr>
    <w:tblStylePr w:type="band1Horz">
      <w:tblPr/>
      <w:tcPr>
        <w:shd w:val="clear" w:color="auto" w:fill="E3E4E3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5F5F" w:themeFill="accent4" w:themeFillShade="CC"/>
      </w:tcPr>
    </w:tblStylePr>
    <w:tblStylePr w:type="lastRow">
      <w:rPr>
        <w:b/>
        <w:bCs/>
        <w:color w:val="5F5F5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BE" w:themeFill="accent3" w:themeFillTint="3F"/>
      </w:tcPr>
    </w:tblStylePr>
    <w:tblStylePr w:type="band1Horz">
      <w:tblPr/>
      <w:tcPr>
        <w:shd w:val="clear" w:color="auto" w:fill="FFF2CA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0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4F67" w:themeFill="accent2" w:themeFillShade="CC"/>
      </w:tcPr>
    </w:tblStylePr>
    <w:tblStylePr w:type="lastRow">
      <w:rPr>
        <w:b/>
        <w:bCs/>
        <w:color w:val="8F4F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AE0" w:themeFill="accent2" w:themeFillTint="3F"/>
      </w:tcPr>
    </w:tblStylePr>
    <w:tblStylePr w:type="band1Horz">
      <w:tblPr/>
      <w:tcPr>
        <w:shd w:val="clear" w:color="auto" w:fill="EEE1E6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1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4F67" w:themeFill="accent2" w:themeFillShade="CC"/>
      </w:tcPr>
    </w:tblStylePr>
    <w:tblStylePr w:type="lastRow">
      <w:rPr>
        <w:b/>
        <w:bCs/>
        <w:color w:val="8F4F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4D7" w:themeFill="accent1" w:themeFillTint="3F"/>
      </w:tcPr>
    </w:tblStylePr>
    <w:tblStylePr w:type="band1Horz">
      <w:tblPr/>
      <w:tcPr>
        <w:shd w:val="clear" w:color="auto" w:fill="F6C2DE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1558" w:themeColor="accent5"/>
        <w:left w:val="single" w:sz="4" w:space="0" w:color="595959" w:themeColor="accent6"/>
        <w:bottom w:val="single" w:sz="4" w:space="0" w:color="595959" w:themeColor="accent6"/>
        <w:right w:val="single" w:sz="4" w:space="0" w:color="5959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155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353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3535" w:themeColor="accent6" w:themeShade="99"/>
          <w:insideV w:val="nil"/>
        </w:tcBorders>
        <w:shd w:val="clear" w:color="auto" w:fill="35353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535" w:themeFill="accent6" w:themeFillShade="99"/>
      </w:tcPr>
    </w:tblStylePr>
    <w:tblStylePr w:type="band1Vert">
      <w:tblPr/>
      <w:tcPr>
        <w:shd w:val="clear" w:color="auto" w:fill="BCBCBC" w:themeFill="accent6" w:themeFillTint="66"/>
      </w:tcPr>
    </w:tblStylePr>
    <w:tblStylePr w:type="band1Horz">
      <w:tblPr/>
      <w:tcPr>
        <w:shd w:val="clear" w:color="auto" w:fill="ACAC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5959" w:themeColor="accent6"/>
        <w:left w:val="single" w:sz="4" w:space="0" w:color="8E1558" w:themeColor="accent5"/>
        <w:bottom w:val="single" w:sz="4" w:space="0" w:color="8E1558" w:themeColor="accent5"/>
        <w:right w:val="single" w:sz="4" w:space="0" w:color="8E155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59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0C3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0C34" w:themeColor="accent5" w:themeShade="99"/>
          <w:insideV w:val="nil"/>
        </w:tcBorders>
        <w:shd w:val="clear" w:color="auto" w:fill="550C3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0C34" w:themeFill="accent5" w:themeFillShade="99"/>
      </w:tcPr>
    </w:tblStylePr>
    <w:tblStylePr w:type="band1Vert">
      <w:tblPr/>
      <w:tcPr>
        <w:shd w:val="clear" w:color="auto" w:fill="ED85BE" w:themeFill="accent5" w:themeFillTint="66"/>
      </w:tcPr>
    </w:tblStylePr>
    <w:tblStylePr w:type="band1Horz">
      <w:tblPr/>
      <w:tcPr>
        <w:shd w:val="clear" w:color="auto" w:fill="E868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BF00" w:themeColor="accent3"/>
        <w:left w:val="single" w:sz="4" w:space="0" w:color="777877" w:themeColor="accent4"/>
        <w:bottom w:val="single" w:sz="4" w:space="0" w:color="777877" w:themeColor="accent4"/>
        <w:right w:val="single" w:sz="4" w:space="0" w:color="77787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BF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74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747" w:themeColor="accent4" w:themeShade="99"/>
          <w:insideV w:val="nil"/>
        </w:tcBorders>
        <w:shd w:val="clear" w:color="auto" w:fill="47474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4" w:themeFillShade="99"/>
      </w:tcPr>
    </w:tblStylePr>
    <w:tblStylePr w:type="band1Vert">
      <w:tblPr/>
      <w:tcPr>
        <w:shd w:val="clear" w:color="auto" w:fill="C8C9C8" w:themeFill="accent4" w:themeFillTint="66"/>
      </w:tcPr>
    </w:tblStylePr>
    <w:tblStylePr w:type="band1Horz">
      <w:tblPr/>
      <w:tcPr>
        <w:shd w:val="clear" w:color="auto" w:fill="BBBBB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7877" w:themeColor="accent4"/>
        <w:left w:val="single" w:sz="4" w:space="0" w:color="F9BF00" w:themeColor="accent3"/>
        <w:bottom w:val="single" w:sz="4" w:space="0" w:color="F9BF00" w:themeColor="accent3"/>
        <w:right w:val="single" w:sz="4" w:space="0" w:color="F9BF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78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2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200" w:themeColor="accent3" w:themeShade="99"/>
          <w:insideV w:val="nil"/>
        </w:tcBorders>
        <w:shd w:val="clear" w:color="auto" w:fill="9572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200" w:themeFill="accent3" w:themeFillShade="99"/>
      </w:tcPr>
    </w:tblStylePr>
    <w:tblStylePr w:type="band1Vert">
      <w:tblPr/>
      <w:tcPr>
        <w:shd w:val="clear" w:color="auto" w:fill="FFE696" w:themeFill="accent3" w:themeFillTint="66"/>
      </w:tcPr>
    </w:tblStylePr>
    <w:tblStylePr w:type="band1Horz">
      <w:tblPr/>
      <w:tcPr>
        <w:shd w:val="clear" w:color="auto" w:fill="FFE07D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D6A83" w:themeColor="accent2"/>
        <w:left w:val="single" w:sz="4" w:space="0" w:color="AD6A83" w:themeColor="accent2"/>
        <w:bottom w:val="single" w:sz="4" w:space="0" w:color="AD6A83" w:themeColor="accent2"/>
        <w:right w:val="single" w:sz="4" w:space="0" w:color="AD6A8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6A8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B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B4D" w:themeColor="accent2" w:themeShade="99"/>
          <w:insideV w:val="nil"/>
        </w:tcBorders>
        <w:shd w:val="clear" w:color="auto" w:fill="6B3B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B4D" w:themeFill="accent2" w:themeFillShade="99"/>
      </w:tcPr>
    </w:tblStylePr>
    <w:tblStylePr w:type="band1Vert">
      <w:tblPr/>
      <w:tcPr>
        <w:shd w:val="clear" w:color="auto" w:fill="DEC3CD" w:themeFill="accent2" w:themeFillTint="66"/>
      </w:tcPr>
    </w:tblStylePr>
    <w:tblStylePr w:type="band1Horz">
      <w:tblPr/>
      <w:tcPr>
        <w:shd w:val="clear" w:color="auto" w:fill="D6B4C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D6A83" w:themeColor="accent2"/>
        <w:left w:val="single" w:sz="4" w:space="0" w:color="8E1558" w:themeColor="accent1"/>
        <w:bottom w:val="single" w:sz="4" w:space="0" w:color="8E1558" w:themeColor="accent1"/>
        <w:right w:val="single" w:sz="4" w:space="0" w:color="8E155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6A8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0C3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0C34" w:themeColor="accent1" w:themeShade="99"/>
          <w:insideV w:val="nil"/>
        </w:tcBorders>
        <w:shd w:val="clear" w:color="auto" w:fill="550C3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0C34" w:themeFill="accent1" w:themeFillShade="99"/>
      </w:tcPr>
    </w:tblStylePr>
    <w:tblStylePr w:type="band1Vert">
      <w:tblPr/>
      <w:tcPr>
        <w:shd w:val="clear" w:color="auto" w:fill="ED85BE" w:themeFill="accent1" w:themeFillTint="66"/>
      </w:tcPr>
    </w:tblStylePr>
    <w:tblStylePr w:type="band1Horz">
      <w:tblPr/>
      <w:tcPr>
        <w:shd w:val="clear" w:color="auto" w:fill="E868A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6" w:themeFillTint="33"/>
    </w:tcPr>
    <w:tblStylePr w:type="firstRow">
      <w:rPr>
        <w:b/>
        <w:bCs/>
      </w:rPr>
      <w:tblPr/>
      <w:tcPr>
        <w:shd w:val="clear" w:color="auto" w:fill="BCBC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2424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24242" w:themeFill="accent6" w:themeFillShade="BF"/>
      </w:tcPr>
    </w:tblStylePr>
    <w:tblStylePr w:type="band1Vert">
      <w:tblPr/>
      <w:tcPr>
        <w:shd w:val="clear" w:color="auto" w:fill="ACACAC" w:themeFill="accent6" w:themeFillTint="7F"/>
      </w:tcPr>
    </w:tblStylePr>
    <w:tblStylePr w:type="band1Horz">
      <w:tblPr/>
      <w:tcPr>
        <w:shd w:val="clear" w:color="auto" w:fill="ACACAC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2DE" w:themeFill="accent5" w:themeFillTint="33"/>
    </w:tcPr>
    <w:tblStylePr w:type="firstRow">
      <w:rPr>
        <w:b/>
        <w:bCs/>
      </w:rPr>
      <w:tblPr/>
      <w:tcPr>
        <w:shd w:val="clear" w:color="auto" w:fill="ED85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85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0F4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0F41" w:themeFill="accent5" w:themeFillShade="BF"/>
      </w:tcPr>
    </w:tblStylePr>
    <w:tblStylePr w:type="band1Vert">
      <w:tblPr/>
      <w:tcPr>
        <w:shd w:val="clear" w:color="auto" w:fill="E868AF" w:themeFill="accent5" w:themeFillTint="7F"/>
      </w:tcPr>
    </w:tblStylePr>
    <w:tblStylePr w:type="band1Horz">
      <w:tblPr/>
      <w:tcPr>
        <w:shd w:val="clear" w:color="auto" w:fill="E868AF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4E3" w:themeFill="accent4" w:themeFillTint="33"/>
    </w:tcPr>
    <w:tblStylePr w:type="firstRow">
      <w:rPr>
        <w:b/>
        <w:bCs/>
      </w:rPr>
      <w:tblPr/>
      <w:tcPr>
        <w:shd w:val="clear" w:color="auto" w:fill="C8C9C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C9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595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5959" w:themeFill="accent4" w:themeFillShade="BF"/>
      </w:tcPr>
    </w:tblStylePr>
    <w:tblStylePr w:type="band1Vert">
      <w:tblPr/>
      <w:tcPr>
        <w:shd w:val="clear" w:color="auto" w:fill="BBBBBB" w:themeFill="accent4" w:themeFillTint="7F"/>
      </w:tcPr>
    </w:tblStylePr>
    <w:tblStylePr w:type="band1Horz">
      <w:tblPr/>
      <w:tcPr>
        <w:shd w:val="clear" w:color="auto" w:fill="BBBBBB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A" w:themeFill="accent3" w:themeFillTint="33"/>
    </w:tcPr>
    <w:tblStylePr w:type="firstRow">
      <w:rPr>
        <w:b/>
        <w:bCs/>
      </w:rPr>
      <w:tblPr/>
      <w:tcPr>
        <w:shd w:val="clear" w:color="auto" w:fill="FFE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8E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8E00" w:themeFill="accent3" w:themeFillShade="BF"/>
      </w:tcPr>
    </w:tblStylePr>
    <w:tblStylePr w:type="band1Vert">
      <w:tblPr/>
      <w:tcPr>
        <w:shd w:val="clear" w:color="auto" w:fill="FFE07D" w:themeFill="accent3" w:themeFillTint="7F"/>
      </w:tcPr>
    </w:tblStylePr>
    <w:tblStylePr w:type="band1Horz">
      <w:tblPr/>
      <w:tcPr>
        <w:shd w:val="clear" w:color="auto" w:fill="FFE07D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1E6" w:themeFill="accent2" w:themeFillTint="33"/>
    </w:tcPr>
    <w:tblStylePr w:type="firstRow">
      <w:rPr>
        <w:b/>
        <w:bCs/>
      </w:rPr>
      <w:tblPr/>
      <w:tcPr>
        <w:shd w:val="clear" w:color="auto" w:fill="DEC3C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C3C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64A6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64A60" w:themeFill="accent2" w:themeFillShade="BF"/>
      </w:tcPr>
    </w:tblStylePr>
    <w:tblStylePr w:type="band1Vert">
      <w:tblPr/>
      <w:tcPr>
        <w:shd w:val="clear" w:color="auto" w:fill="D6B4C1" w:themeFill="accent2" w:themeFillTint="7F"/>
      </w:tcPr>
    </w:tblStylePr>
    <w:tblStylePr w:type="band1Horz">
      <w:tblPr/>
      <w:tcPr>
        <w:shd w:val="clear" w:color="auto" w:fill="D6B4C1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2DE" w:themeFill="accent1" w:themeFillTint="33"/>
    </w:tcPr>
    <w:tblStylePr w:type="firstRow">
      <w:rPr>
        <w:b/>
        <w:bCs/>
      </w:rPr>
      <w:tblPr/>
      <w:tcPr>
        <w:shd w:val="clear" w:color="auto" w:fill="ED85B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85B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A0F4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A0F41" w:themeFill="accent1" w:themeFillShade="BF"/>
      </w:tcPr>
    </w:tblStylePr>
    <w:tblStylePr w:type="band1Vert">
      <w:tblPr/>
      <w:tcPr>
        <w:shd w:val="clear" w:color="auto" w:fill="E868AF" w:themeFill="accent1" w:themeFillTint="7F"/>
      </w:tcPr>
    </w:tblStylePr>
    <w:tblStylePr w:type="band1Horz">
      <w:tblPr/>
      <w:tcPr>
        <w:shd w:val="clear" w:color="auto" w:fill="E868AF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5959" w:themeColor="accent6"/>
        <w:left w:val="single" w:sz="8" w:space="0" w:color="595959" w:themeColor="accent6"/>
        <w:bottom w:val="single" w:sz="8" w:space="0" w:color="595959" w:themeColor="accent6"/>
        <w:right w:val="single" w:sz="8" w:space="0" w:color="5959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59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9595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59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59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1558" w:themeColor="accent5"/>
        <w:left w:val="single" w:sz="8" w:space="0" w:color="8E1558" w:themeColor="accent5"/>
        <w:bottom w:val="single" w:sz="8" w:space="0" w:color="8E1558" w:themeColor="accent5"/>
        <w:right w:val="single" w:sz="8" w:space="0" w:color="8E155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155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155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155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155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4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4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7877" w:themeColor="accent4"/>
        <w:left w:val="single" w:sz="8" w:space="0" w:color="777877" w:themeColor="accent4"/>
        <w:bottom w:val="single" w:sz="8" w:space="0" w:color="777877" w:themeColor="accent4"/>
        <w:right w:val="single" w:sz="8" w:space="0" w:color="77787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78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7787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787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787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D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BF00" w:themeColor="accent3"/>
        <w:left w:val="single" w:sz="8" w:space="0" w:color="F9BF00" w:themeColor="accent3"/>
        <w:bottom w:val="single" w:sz="8" w:space="0" w:color="F9BF00" w:themeColor="accent3"/>
        <w:right w:val="single" w:sz="8" w:space="0" w:color="F9BF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BF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9BF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BF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BF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6A83" w:themeColor="accent2"/>
        <w:left w:val="single" w:sz="8" w:space="0" w:color="AD6A83" w:themeColor="accent2"/>
        <w:bottom w:val="single" w:sz="8" w:space="0" w:color="AD6A83" w:themeColor="accent2"/>
        <w:right w:val="single" w:sz="8" w:space="0" w:color="AD6A8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6A8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D6A83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6A8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6A8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A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DA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1558" w:themeColor="accent1"/>
        <w:left w:val="single" w:sz="8" w:space="0" w:color="8E1558" w:themeColor="accent1"/>
        <w:bottom w:val="single" w:sz="8" w:space="0" w:color="8E1558" w:themeColor="accent1"/>
        <w:right w:val="single" w:sz="8" w:space="0" w:color="8E155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155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155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155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155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4D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4D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5959" w:themeColor="accent6"/>
        <w:bottom w:val="single" w:sz="8" w:space="0" w:color="5959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5959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95959" w:themeColor="accent6"/>
          <w:bottom w:val="single" w:sz="8" w:space="0" w:color="5959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5959" w:themeColor="accent6"/>
          <w:bottom w:val="single" w:sz="8" w:space="0" w:color="595959" w:themeColor="accent6"/>
        </w:tcBorders>
      </w:tcPr>
    </w:tblStylePr>
    <w:tblStylePr w:type="band1Vert">
      <w:tblPr/>
      <w:tcPr>
        <w:shd w:val="clear" w:color="auto" w:fill="D5D5D5" w:themeFill="accent6" w:themeFillTint="3F"/>
      </w:tcPr>
    </w:tblStylePr>
    <w:tblStylePr w:type="band1Horz">
      <w:tblPr/>
      <w:tcPr>
        <w:shd w:val="clear" w:color="auto" w:fill="D5D5D5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1558" w:themeColor="accent5"/>
        <w:bottom w:val="single" w:sz="8" w:space="0" w:color="8E155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1558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E1558" w:themeColor="accent5"/>
          <w:bottom w:val="single" w:sz="8" w:space="0" w:color="8E155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1558" w:themeColor="accent5"/>
          <w:bottom w:val="single" w:sz="8" w:space="0" w:color="8E1558" w:themeColor="accent5"/>
        </w:tcBorders>
      </w:tcPr>
    </w:tblStylePr>
    <w:tblStylePr w:type="band1Vert">
      <w:tblPr/>
      <w:tcPr>
        <w:shd w:val="clear" w:color="auto" w:fill="F4B4D7" w:themeFill="accent5" w:themeFillTint="3F"/>
      </w:tcPr>
    </w:tblStylePr>
    <w:tblStylePr w:type="band1Horz">
      <w:tblPr/>
      <w:tcPr>
        <w:shd w:val="clear" w:color="auto" w:fill="F4B4D7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7877" w:themeColor="accent4"/>
        <w:bottom w:val="single" w:sz="8" w:space="0" w:color="77787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7877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77877" w:themeColor="accent4"/>
          <w:bottom w:val="single" w:sz="8" w:space="0" w:color="7778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7877" w:themeColor="accent4"/>
          <w:bottom w:val="single" w:sz="8" w:space="0" w:color="777877" w:themeColor="accent4"/>
        </w:tcBorders>
      </w:tcPr>
    </w:tblStylePr>
    <w:tblStylePr w:type="band1Vert">
      <w:tblPr/>
      <w:tcPr>
        <w:shd w:val="clear" w:color="auto" w:fill="DDDDDD" w:themeFill="accent4" w:themeFillTint="3F"/>
      </w:tcPr>
    </w:tblStylePr>
    <w:tblStylePr w:type="band1Horz">
      <w:tblPr/>
      <w:tcPr>
        <w:shd w:val="clear" w:color="auto" w:fill="DDDDDD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BF00" w:themeColor="accent3"/>
        <w:bottom w:val="single" w:sz="8" w:space="0" w:color="F9BF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BF0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9BF00" w:themeColor="accent3"/>
          <w:bottom w:val="single" w:sz="8" w:space="0" w:color="F9B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BF00" w:themeColor="accent3"/>
          <w:bottom w:val="single" w:sz="8" w:space="0" w:color="F9BF00" w:themeColor="accent3"/>
        </w:tcBorders>
      </w:tcPr>
    </w:tblStylePr>
    <w:tblStylePr w:type="band1Vert">
      <w:tblPr/>
      <w:tcPr>
        <w:shd w:val="clear" w:color="auto" w:fill="FFEFBE" w:themeFill="accent3" w:themeFillTint="3F"/>
      </w:tcPr>
    </w:tblStylePr>
    <w:tblStylePr w:type="band1Horz">
      <w:tblPr/>
      <w:tcPr>
        <w:shd w:val="clear" w:color="auto" w:fill="FFEFBE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6A83" w:themeColor="accent2"/>
        <w:bottom w:val="single" w:sz="8" w:space="0" w:color="AD6A8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6A83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D6A83" w:themeColor="accent2"/>
          <w:bottom w:val="single" w:sz="8" w:space="0" w:color="AD6A8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6A83" w:themeColor="accent2"/>
          <w:bottom w:val="single" w:sz="8" w:space="0" w:color="AD6A83" w:themeColor="accent2"/>
        </w:tcBorders>
      </w:tcPr>
    </w:tblStylePr>
    <w:tblStylePr w:type="band1Vert">
      <w:tblPr/>
      <w:tcPr>
        <w:shd w:val="clear" w:color="auto" w:fill="EADAE0" w:themeFill="accent2" w:themeFillTint="3F"/>
      </w:tcPr>
    </w:tblStylePr>
    <w:tblStylePr w:type="band1Horz">
      <w:tblPr/>
      <w:tcPr>
        <w:shd w:val="clear" w:color="auto" w:fill="EADAE0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59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59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59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155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155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155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787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78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787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BF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BF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BF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6A8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6A8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6A8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28282" w:themeColor="accent6" w:themeTint="BF"/>
        <w:left w:val="single" w:sz="8" w:space="0" w:color="828282" w:themeColor="accent6" w:themeTint="BF"/>
        <w:bottom w:val="single" w:sz="8" w:space="0" w:color="828282" w:themeColor="accent6" w:themeTint="BF"/>
        <w:right w:val="single" w:sz="8" w:space="0" w:color="828282" w:themeColor="accent6" w:themeTint="BF"/>
        <w:insideH w:val="single" w:sz="8" w:space="0" w:color="8282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282" w:themeColor="accent6" w:themeTint="BF"/>
          <w:left w:val="single" w:sz="8" w:space="0" w:color="828282" w:themeColor="accent6" w:themeTint="BF"/>
          <w:bottom w:val="single" w:sz="8" w:space="0" w:color="828282" w:themeColor="accent6" w:themeTint="BF"/>
          <w:right w:val="single" w:sz="8" w:space="0" w:color="828282" w:themeColor="accent6" w:themeTint="BF"/>
          <w:insideH w:val="nil"/>
          <w:insideV w:val="nil"/>
        </w:tcBorders>
        <w:shd w:val="clear" w:color="auto" w:fill="5959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282" w:themeColor="accent6" w:themeTint="BF"/>
          <w:left w:val="single" w:sz="8" w:space="0" w:color="828282" w:themeColor="accent6" w:themeTint="BF"/>
          <w:bottom w:val="single" w:sz="8" w:space="0" w:color="828282" w:themeColor="accent6" w:themeTint="BF"/>
          <w:right w:val="single" w:sz="8" w:space="0" w:color="8282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92086" w:themeColor="accent5" w:themeTint="BF"/>
        <w:left w:val="single" w:sz="8" w:space="0" w:color="D92086" w:themeColor="accent5" w:themeTint="BF"/>
        <w:bottom w:val="single" w:sz="8" w:space="0" w:color="D92086" w:themeColor="accent5" w:themeTint="BF"/>
        <w:right w:val="single" w:sz="8" w:space="0" w:color="D92086" w:themeColor="accent5" w:themeTint="BF"/>
        <w:insideH w:val="single" w:sz="8" w:space="0" w:color="D9208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2086" w:themeColor="accent5" w:themeTint="BF"/>
          <w:left w:val="single" w:sz="8" w:space="0" w:color="D92086" w:themeColor="accent5" w:themeTint="BF"/>
          <w:bottom w:val="single" w:sz="8" w:space="0" w:color="D92086" w:themeColor="accent5" w:themeTint="BF"/>
          <w:right w:val="single" w:sz="8" w:space="0" w:color="D92086" w:themeColor="accent5" w:themeTint="BF"/>
          <w:insideH w:val="nil"/>
          <w:insideV w:val="nil"/>
        </w:tcBorders>
        <w:shd w:val="clear" w:color="auto" w:fill="8E155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2086" w:themeColor="accent5" w:themeTint="BF"/>
          <w:left w:val="single" w:sz="8" w:space="0" w:color="D92086" w:themeColor="accent5" w:themeTint="BF"/>
          <w:bottom w:val="single" w:sz="8" w:space="0" w:color="D92086" w:themeColor="accent5" w:themeTint="BF"/>
          <w:right w:val="single" w:sz="8" w:space="0" w:color="D9208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4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4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99A99" w:themeColor="accent4" w:themeTint="BF"/>
        <w:left w:val="single" w:sz="8" w:space="0" w:color="999A99" w:themeColor="accent4" w:themeTint="BF"/>
        <w:bottom w:val="single" w:sz="8" w:space="0" w:color="999A99" w:themeColor="accent4" w:themeTint="BF"/>
        <w:right w:val="single" w:sz="8" w:space="0" w:color="999A99" w:themeColor="accent4" w:themeTint="BF"/>
        <w:insideH w:val="single" w:sz="8" w:space="0" w:color="999A9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99A99" w:themeColor="accent4" w:themeTint="BF"/>
          <w:left w:val="single" w:sz="8" w:space="0" w:color="999A99" w:themeColor="accent4" w:themeTint="BF"/>
          <w:bottom w:val="single" w:sz="8" w:space="0" w:color="999A99" w:themeColor="accent4" w:themeTint="BF"/>
          <w:right w:val="single" w:sz="8" w:space="0" w:color="999A99" w:themeColor="accent4" w:themeTint="BF"/>
          <w:insideH w:val="nil"/>
          <w:insideV w:val="nil"/>
        </w:tcBorders>
        <w:shd w:val="clear" w:color="auto" w:fill="7778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A99" w:themeColor="accent4" w:themeTint="BF"/>
          <w:left w:val="single" w:sz="8" w:space="0" w:color="999A99" w:themeColor="accent4" w:themeTint="BF"/>
          <w:bottom w:val="single" w:sz="8" w:space="0" w:color="999A99" w:themeColor="accent4" w:themeTint="BF"/>
          <w:right w:val="single" w:sz="8" w:space="0" w:color="999A9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D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D03B" w:themeColor="accent3" w:themeTint="BF"/>
        <w:left w:val="single" w:sz="8" w:space="0" w:color="FFD03B" w:themeColor="accent3" w:themeTint="BF"/>
        <w:bottom w:val="single" w:sz="8" w:space="0" w:color="FFD03B" w:themeColor="accent3" w:themeTint="BF"/>
        <w:right w:val="single" w:sz="8" w:space="0" w:color="FFD03B" w:themeColor="accent3" w:themeTint="BF"/>
        <w:insideH w:val="single" w:sz="8" w:space="0" w:color="FFD0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03B" w:themeColor="accent3" w:themeTint="BF"/>
          <w:left w:val="single" w:sz="8" w:space="0" w:color="FFD03B" w:themeColor="accent3" w:themeTint="BF"/>
          <w:bottom w:val="single" w:sz="8" w:space="0" w:color="FFD03B" w:themeColor="accent3" w:themeTint="BF"/>
          <w:right w:val="single" w:sz="8" w:space="0" w:color="FFD03B" w:themeColor="accent3" w:themeTint="BF"/>
          <w:insideH w:val="nil"/>
          <w:insideV w:val="nil"/>
        </w:tcBorders>
        <w:shd w:val="clear" w:color="auto" w:fill="F9BF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03B" w:themeColor="accent3" w:themeTint="BF"/>
          <w:left w:val="single" w:sz="8" w:space="0" w:color="FFD03B" w:themeColor="accent3" w:themeTint="BF"/>
          <w:bottom w:val="single" w:sz="8" w:space="0" w:color="FFD03B" w:themeColor="accent3" w:themeTint="BF"/>
          <w:right w:val="single" w:sz="8" w:space="0" w:color="FFD0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18FA1" w:themeColor="accent2" w:themeTint="BF"/>
        <w:left w:val="single" w:sz="8" w:space="0" w:color="C18FA1" w:themeColor="accent2" w:themeTint="BF"/>
        <w:bottom w:val="single" w:sz="8" w:space="0" w:color="C18FA1" w:themeColor="accent2" w:themeTint="BF"/>
        <w:right w:val="single" w:sz="8" w:space="0" w:color="C18FA1" w:themeColor="accent2" w:themeTint="BF"/>
        <w:insideH w:val="single" w:sz="8" w:space="0" w:color="C18FA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FA1" w:themeColor="accent2" w:themeTint="BF"/>
          <w:left w:val="single" w:sz="8" w:space="0" w:color="C18FA1" w:themeColor="accent2" w:themeTint="BF"/>
          <w:bottom w:val="single" w:sz="8" w:space="0" w:color="C18FA1" w:themeColor="accent2" w:themeTint="BF"/>
          <w:right w:val="single" w:sz="8" w:space="0" w:color="C18FA1" w:themeColor="accent2" w:themeTint="BF"/>
          <w:insideH w:val="nil"/>
          <w:insideV w:val="nil"/>
        </w:tcBorders>
        <w:shd w:val="clear" w:color="auto" w:fill="AD6A8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FA1" w:themeColor="accent2" w:themeTint="BF"/>
          <w:left w:val="single" w:sz="8" w:space="0" w:color="C18FA1" w:themeColor="accent2" w:themeTint="BF"/>
          <w:bottom w:val="single" w:sz="8" w:space="0" w:color="C18FA1" w:themeColor="accent2" w:themeTint="BF"/>
          <w:right w:val="single" w:sz="8" w:space="0" w:color="C18FA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A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A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59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59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59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59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AC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4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155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155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155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155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68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68AF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D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787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787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787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787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BBB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BBBB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BF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BF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BF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BF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0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07D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DA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6A8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6A8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6A8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6A8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B4C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B4C1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4D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155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155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155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155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68A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68AF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5959" w:themeColor="accent6"/>
        <w:left w:val="single" w:sz="8" w:space="0" w:color="595959" w:themeColor="accent6"/>
        <w:bottom w:val="single" w:sz="8" w:space="0" w:color="595959" w:themeColor="accent6"/>
        <w:right w:val="single" w:sz="8" w:space="0" w:color="595959" w:themeColor="accent6"/>
        <w:insideH w:val="single" w:sz="8" w:space="0" w:color="595959" w:themeColor="accent6"/>
        <w:insideV w:val="single" w:sz="8" w:space="0" w:color="595959" w:themeColor="accent6"/>
      </w:tblBorders>
    </w:tblPr>
    <w:tcPr>
      <w:shd w:val="clear" w:color="auto" w:fill="D5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6" w:themeFillTint="33"/>
      </w:tcPr>
    </w:tblStylePr>
    <w:tblStylePr w:type="band1Vert">
      <w:tblPr/>
      <w:tcPr>
        <w:shd w:val="clear" w:color="auto" w:fill="ACACAC" w:themeFill="accent6" w:themeFillTint="7F"/>
      </w:tcPr>
    </w:tblStylePr>
    <w:tblStylePr w:type="band1Horz">
      <w:tblPr/>
      <w:tcPr>
        <w:tcBorders>
          <w:insideH w:val="single" w:sz="6" w:space="0" w:color="595959" w:themeColor="accent6"/>
          <w:insideV w:val="single" w:sz="6" w:space="0" w:color="595959" w:themeColor="accent6"/>
        </w:tcBorders>
        <w:shd w:val="clear" w:color="auto" w:fill="ACAC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1558" w:themeColor="accent5"/>
        <w:left w:val="single" w:sz="8" w:space="0" w:color="8E1558" w:themeColor="accent5"/>
        <w:bottom w:val="single" w:sz="8" w:space="0" w:color="8E1558" w:themeColor="accent5"/>
        <w:right w:val="single" w:sz="8" w:space="0" w:color="8E1558" w:themeColor="accent5"/>
        <w:insideH w:val="single" w:sz="8" w:space="0" w:color="8E1558" w:themeColor="accent5"/>
        <w:insideV w:val="single" w:sz="8" w:space="0" w:color="8E1558" w:themeColor="accent5"/>
      </w:tblBorders>
    </w:tblPr>
    <w:tcPr>
      <w:shd w:val="clear" w:color="auto" w:fill="F4B4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E1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DE" w:themeFill="accent5" w:themeFillTint="33"/>
      </w:tcPr>
    </w:tblStylePr>
    <w:tblStylePr w:type="band1Vert">
      <w:tblPr/>
      <w:tcPr>
        <w:shd w:val="clear" w:color="auto" w:fill="E868AF" w:themeFill="accent5" w:themeFillTint="7F"/>
      </w:tcPr>
    </w:tblStylePr>
    <w:tblStylePr w:type="band1Horz">
      <w:tblPr/>
      <w:tcPr>
        <w:tcBorders>
          <w:insideH w:val="single" w:sz="6" w:space="0" w:color="8E1558" w:themeColor="accent5"/>
          <w:insideV w:val="single" w:sz="6" w:space="0" w:color="8E1558" w:themeColor="accent5"/>
        </w:tcBorders>
        <w:shd w:val="clear" w:color="auto" w:fill="E868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7877" w:themeColor="accent4"/>
        <w:left w:val="single" w:sz="8" w:space="0" w:color="777877" w:themeColor="accent4"/>
        <w:bottom w:val="single" w:sz="8" w:space="0" w:color="777877" w:themeColor="accent4"/>
        <w:right w:val="single" w:sz="8" w:space="0" w:color="777877" w:themeColor="accent4"/>
        <w:insideH w:val="single" w:sz="8" w:space="0" w:color="777877" w:themeColor="accent4"/>
        <w:insideV w:val="single" w:sz="8" w:space="0" w:color="777877" w:themeColor="accent4"/>
      </w:tblBorders>
    </w:tblPr>
    <w:tcPr>
      <w:shd w:val="clear" w:color="auto" w:fill="DDDD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1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4E3" w:themeFill="accent4" w:themeFillTint="33"/>
      </w:tcPr>
    </w:tblStylePr>
    <w:tblStylePr w:type="band1Vert">
      <w:tblPr/>
      <w:tcPr>
        <w:shd w:val="clear" w:color="auto" w:fill="BBBBBB" w:themeFill="accent4" w:themeFillTint="7F"/>
      </w:tcPr>
    </w:tblStylePr>
    <w:tblStylePr w:type="band1Horz">
      <w:tblPr/>
      <w:tcPr>
        <w:tcBorders>
          <w:insideH w:val="single" w:sz="6" w:space="0" w:color="777877" w:themeColor="accent4"/>
          <w:insideV w:val="single" w:sz="6" w:space="0" w:color="777877" w:themeColor="accent4"/>
        </w:tcBorders>
        <w:shd w:val="clear" w:color="auto" w:fill="BBBBB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BF00" w:themeColor="accent3"/>
        <w:left w:val="single" w:sz="8" w:space="0" w:color="F9BF00" w:themeColor="accent3"/>
        <w:bottom w:val="single" w:sz="8" w:space="0" w:color="F9BF00" w:themeColor="accent3"/>
        <w:right w:val="single" w:sz="8" w:space="0" w:color="F9BF00" w:themeColor="accent3"/>
        <w:insideH w:val="single" w:sz="8" w:space="0" w:color="F9BF00" w:themeColor="accent3"/>
        <w:insideV w:val="single" w:sz="8" w:space="0" w:color="F9BF00" w:themeColor="accent3"/>
      </w:tblBorders>
    </w:tblPr>
    <w:tcPr>
      <w:shd w:val="clear" w:color="auto" w:fill="FFEF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A" w:themeFill="accent3" w:themeFillTint="33"/>
      </w:tcPr>
    </w:tblStylePr>
    <w:tblStylePr w:type="band1Vert">
      <w:tblPr/>
      <w:tcPr>
        <w:shd w:val="clear" w:color="auto" w:fill="FFE07D" w:themeFill="accent3" w:themeFillTint="7F"/>
      </w:tcPr>
    </w:tblStylePr>
    <w:tblStylePr w:type="band1Horz">
      <w:tblPr/>
      <w:tcPr>
        <w:tcBorders>
          <w:insideH w:val="single" w:sz="6" w:space="0" w:color="F9BF00" w:themeColor="accent3"/>
          <w:insideV w:val="single" w:sz="6" w:space="0" w:color="F9BF00" w:themeColor="accent3"/>
        </w:tcBorders>
        <w:shd w:val="clear" w:color="auto" w:fill="FFE0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6A83" w:themeColor="accent2"/>
        <w:left w:val="single" w:sz="8" w:space="0" w:color="AD6A83" w:themeColor="accent2"/>
        <w:bottom w:val="single" w:sz="8" w:space="0" w:color="AD6A83" w:themeColor="accent2"/>
        <w:right w:val="single" w:sz="8" w:space="0" w:color="AD6A83" w:themeColor="accent2"/>
        <w:insideH w:val="single" w:sz="8" w:space="0" w:color="AD6A83" w:themeColor="accent2"/>
        <w:insideV w:val="single" w:sz="8" w:space="0" w:color="AD6A83" w:themeColor="accent2"/>
      </w:tblBorders>
    </w:tblPr>
    <w:tcPr>
      <w:shd w:val="clear" w:color="auto" w:fill="EADA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1E6" w:themeFill="accent2" w:themeFillTint="33"/>
      </w:tcPr>
    </w:tblStylePr>
    <w:tblStylePr w:type="band1Vert">
      <w:tblPr/>
      <w:tcPr>
        <w:shd w:val="clear" w:color="auto" w:fill="D6B4C1" w:themeFill="accent2" w:themeFillTint="7F"/>
      </w:tcPr>
    </w:tblStylePr>
    <w:tblStylePr w:type="band1Horz">
      <w:tblPr/>
      <w:tcPr>
        <w:tcBorders>
          <w:insideH w:val="single" w:sz="6" w:space="0" w:color="AD6A83" w:themeColor="accent2"/>
          <w:insideV w:val="single" w:sz="6" w:space="0" w:color="AD6A83" w:themeColor="accent2"/>
        </w:tcBorders>
        <w:shd w:val="clear" w:color="auto" w:fill="D6B4C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1558" w:themeColor="accent1"/>
        <w:left w:val="single" w:sz="8" w:space="0" w:color="8E1558" w:themeColor="accent1"/>
        <w:bottom w:val="single" w:sz="8" w:space="0" w:color="8E1558" w:themeColor="accent1"/>
        <w:right w:val="single" w:sz="8" w:space="0" w:color="8E1558" w:themeColor="accent1"/>
        <w:insideH w:val="single" w:sz="8" w:space="0" w:color="8E1558" w:themeColor="accent1"/>
        <w:insideV w:val="single" w:sz="8" w:space="0" w:color="8E1558" w:themeColor="accent1"/>
      </w:tblBorders>
    </w:tblPr>
    <w:tcPr>
      <w:shd w:val="clear" w:color="auto" w:fill="F4B4D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1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DE" w:themeFill="accent1" w:themeFillTint="33"/>
      </w:tcPr>
    </w:tblStylePr>
    <w:tblStylePr w:type="band1Vert">
      <w:tblPr/>
      <w:tcPr>
        <w:shd w:val="clear" w:color="auto" w:fill="E868AF" w:themeFill="accent1" w:themeFillTint="7F"/>
      </w:tcPr>
    </w:tblStylePr>
    <w:tblStylePr w:type="band1Horz">
      <w:tblPr/>
      <w:tcPr>
        <w:tcBorders>
          <w:insideH w:val="single" w:sz="6" w:space="0" w:color="8E1558" w:themeColor="accent1"/>
          <w:insideV w:val="single" w:sz="6" w:space="0" w:color="8E1558" w:themeColor="accent1"/>
        </w:tcBorders>
        <w:shd w:val="clear" w:color="auto" w:fill="E868A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28282" w:themeColor="accent6" w:themeTint="BF"/>
        <w:left w:val="single" w:sz="8" w:space="0" w:color="828282" w:themeColor="accent6" w:themeTint="BF"/>
        <w:bottom w:val="single" w:sz="8" w:space="0" w:color="828282" w:themeColor="accent6" w:themeTint="BF"/>
        <w:right w:val="single" w:sz="8" w:space="0" w:color="828282" w:themeColor="accent6" w:themeTint="BF"/>
        <w:insideH w:val="single" w:sz="8" w:space="0" w:color="828282" w:themeColor="accent6" w:themeTint="BF"/>
        <w:insideV w:val="single" w:sz="8" w:space="0" w:color="828282" w:themeColor="accent6" w:themeTint="BF"/>
      </w:tblBorders>
    </w:tblPr>
    <w:tcPr>
      <w:shd w:val="clear" w:color="auto" w:fill="D5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2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AC" w:themeFill="accent6" w:themeFillTint="7F"/>
      </w:tcPr>
    </w:tblStylePr>
    <w:tblStylePr w:type="band1Horz">
      <w:tblPr/>
      <w:tcPr>
        <w:shd w:val="clear" w:color="auto" w:fill="ACACAC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92086" w:themeColor="accent5" w:themeTint="BF"/>
        <w:left w:val="single" w:sz="8" w:space="0" w:color="D92086" w:themeColor="accent5" w:themeTint="BF"/>
        <w:bottom w:val="single" w:sz="8" w:space="0" w:color="D92086" w:themeColor="accent5" w:themeTint="BF"/>
        <w:right w:val="single" w:sz="8" w:space="0" w:color="D92086" w:themeColor="accent5" w:themeTint="BF"/>
        <w:insideH w:val="single" w:sz="8" w:space="0" w:color="D92086" w:themeColor="accent5" w:themeTint="BF"/>
        <w:insideV w:val="single" w:sz="8" w:space="0" w:color="D92086" w:themeColor="accent5" w:themeTint="BF"/>
      </w:tblBorders>
    </w:tblPr>
    <w:tcPr>
      <w:shd w:val="clear" w:color="auto" w:fill="F4B4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208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68AF" w:themeFill="accent5" w:themeFillTint="7F"/>
      </w:tcPr>
    </w:tblStylePr>
    <w:tblStylePr w:type="band1Horz">
      <w:tblPr/>
      <w:tcPr>
        <w:shd w:val="clear" w:color="auto" w:fill="E868AF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99A99" w:themeColor="accent4" w:themeTint="BF"/>
        <w:left w:val="single" w:sz="8" w:space="0" w:color="999A99" w:themeColor="accent4" w:themeTint="BF"/>
        <w:bottom w:val="single" w:sz="8" w:space="0" w:color="999A99" w:themeColor="accent4" w:themeTint="BF"/>
        <w:right w:val="single" w:sz="8" w:space="0" w:color="999A99" w:themeColor="accent4" w:themeTint="BF"/>
        <w:insideH w:val="single" w:sz="8" w:space="0" w:color="999A99" w:themeColor="accent4" w:themeTint="BF"/>
        <w:insideV w:val="single" w:sz="8" w:space="0" w:color="999A99" w:themeColor="accent4" w:themeTint="BF"/>
      </w:tblBorders>
    </w:tblPr>
    <w:tcPr>
      <w:shd w:val="clear" w:color="auto" w:fill="DDDD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99A9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BBB" w:themeFill="accent4" w:themeFillTint="7F"/>
      </w:tcPr>
    </w:tblStylePr>
    <w:tblStylePr w:type="band1Horz">
      <w:tblPr/>
      <w:tcPr>
        <w:shd w:val="clear" w:color="auto" w:fill="BBBBBB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D03B" w:themeColor="accent3" w:themeTint="BF"/>
        <w:left w:val="single" w:sz="8" w:space="0" w:color="FFD03B" w:themeColor="accent3" w:themeTint="BF"/>
        <w:bottom w:val="single" w:sz="8" w:space="0" w:color="FFD03B" w:themeColor="accent3" w:themeTint="BF"/>
        <w:right w:val="single" w:sz="8" w:space="0" w:color="FFD03B" w:themeColor="accent3" w:themeTint="BF"/>
        <w:insideH w:val="single" w:sz="8" w:space="0" w:color="FFD03B" w:themeColor="accent3" w:themeTint="BF"/>
        <w:insideV w:val="single" w:sz="8" w:space="0" w:color="FFD03B" w:themeColor="accent3" w:themeTint="BF"/>
      </w:tblBorders>
    </w:tblPr>
    <w:tcPr>
      <w:shd w:val="clear" w:color="auto" w:fill="FFEF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0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7D" w:themeFill="accent3" w:themeFillTint="7F"/>
      </w:tcPr>
    </w:tblStylePr>
    <w:tblStylePr w:type="band1Horz">
      <w:tblPr/>
      <w:tcPr>
        <w:shd w:val="clear" w:color="auto" w:fill="FFE07D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18FA1" w:themeColor="accent2" w:themeTint="BF"/>
        <w:left w:val="single" w:sz="8" w:space="0" w:color="C18FA1" w:themeColor="accent2" w:themeTint="BF"/>
        <w:bottom w:val="single" w:sz="8" w:space="0" w:color="C18FA1" w:themeColor="accent2" w:themeTint="BF"/>
        <w:right w:val="single" w:sz="8" w:space="0" w:color="C18FA1" w:themeColor="accent2" w:themeTint="BF"/>
        <w:insideH w:val="single" w:sz="8" w:space="0" w:color="C18FA1" w:themeColor="accent2" w:themeTint="BF"/>
        <w:insideV w:val="single" w:sz="8" w:space="0" w:color="C18FA1" w:themeColor="accent2" w:themeTint="BF"/>
      </w:tblBorders>
    </w:tblPr>
    <w:tcPr>
      <w:shd w:val="clear" w:color="auto" w:fill="EADA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8FA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B4C1" w:themeFill="accent2" w:themeFillTint="7F"/>
      </w:tcPr>
    </w:tblStylePr>
    <w:tblStylePr w:type="band1Horz">
      <w:tblPr/>
      <w:tcPr>
        <w:shd w:val="clear" w:color="auto" w:fill="D6B4C1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92086" w:themeColor="accent1" w:themeTint="BF"/>
        <w:left w:val="single" w:sz="8" w:space="0" w:color="D92086" w:themeColor="accent1" w:themeTint="BF"/>
        <w:bottom w:val="single" w:sz="8" w:space="0" w:color="D92086" w:themeColor="accent1" w:themeTint="BF"/>
        <w:right w:val="single" w:sz="8" w:space="0" w:color="D92086" w:themeColor="accent1" w:themeTint="BF"/>
        <w:insideH w:val="single" w:sz="8" w:space="0" w:color="D92086" w:themeColor="accent1" w:themeTint="BF"/>
        <w:insideV w:val="single" w:sz="8" w:space="0" w:color="D92086" w:themeColor="accent1" w:themeTint="BF"/>
      </w:tblBorders>
    </w:tblPr>
    <w:tcPr>
      <w:shd w:val="clear" w:color="auto" w:fill="F4B4D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208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68AF" w:themeFill="accent1" w:themeFillTint="7F"/>
      </w:tcPr>
    </w:tblStylePr>
    <w:tblStylePr w:type="band1Horz">
      <w:tblPr/>
      <w:tcPr>
        <w:shd w:val="clear" w:color="auto" w:fill="E868AF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59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2C2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424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424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155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0A2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0F4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0F4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0F4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0F41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787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B3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595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595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95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959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BF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E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00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6A8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31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4A6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4A6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A6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A60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155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0A2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0F4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0F4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0F4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0F41" w:themeFill="accent1" w:themeFillShade="BF"/>
      </w:tcPr>
    </w:tblStylePr>
  </w:style>
  <w:style w:type="paragraph" w:styleId="Bibliografie">
    <w:name w:val="Bibliography"/>
    <w:basedOn w:val="ZsysbasisPennemes"/>
    <w:next w:val="BasistekstPennemes"/>
    <w:uiPriority w:val="37"/>
    <w:semiHidden/>
    <w:rsid w:val="00E07762"/>
  </w:style>
  <w:style w:type="paragraph" w:styleId="Citaat">
    <w:name w:val="Quote"/>
    <w:basedOn w:val="ZsysbasisPennemes"/>
    <w:next w:val="BasistekstPennemes"/>
    <w:link w:val="CitaatChar"/>
    <w:uiPriority w:val="29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Pennemes"/>
    <w:next w:val="BasistekstPennemes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Pennemes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Pennemes"/>
    <w:next w:val="BasistekstPennemes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Pennemes"/>
    <w:next w:val="BasistekstPennemes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Pennemes"/>
    <w:next w:val="BasistekstPennemes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Pennemes">
    <w:name w:val="Kopnummering Pennemes"/>
    <w:uiPriority w:val="99"/>
    <w:semiHidden/>
    <w:rsid w:val="00B01DA1"/>
    <w:pPr>
      <w:numPr>
        <w:numId w:val="9"/>
      </w:numPr>
    </w:pPr>
  </w:style>
  <w:style w:type="paragraph" w:customStyle="1" w:styleId="ZsyseenpuntPennemes">
    <w:name w:val="Zsyseenpunt Pennemes"/>
    <w:basedOn w:val="ZsysbasisPennemes"/>
    <w:semiHidden/>
    <w:rsid w:val="00756C31"/>
    <w:pPr>
      <w:spacing w:line="20" w:lineRule="exact"/>
    </w:pPr>
    <w:rPr>
      <w:sz w:val="2"/>
    </w:rPr>
  </w:style>
  <w:style w:type="paragraph" w:customStyle="1" w:styleId="ZsysbasisdocumentgegevensPennemes">
    <w:name w:val="Zsysbasisdocumentgegevens Pennemes"/>
    <w:basedOn w:val="ZsysbasisPennemes"/>
    <w:next w:val="BasistekstPennemes"/>
    <w:semiHidden/>
    <w:rsid w:val="0020548B"/>
    <w:rPr>
      <w:noProof/>
    </w:rPr>
  </w:style>
  <w:style w:type="paragraph" w:customStyle="1" w:styleId="DocumentgegevenskopjePennemes">
    <w:name w:val="Documentgegevens kopje Pennemes"/>
    <w:basedOn w:val="ZsysbasisdocumentgegevensPennemes"/>
    <w:rsid w:val="00756C31"/>
  </w:style>
  <w:style w:type="paragraph" w:customStyle="1" w:styleId="DocumentgegevensPennemes">
    <w:name w:val="Documentgegevens Pennemes"/>
    <w:basedOn w:val="ZsysbasisdocumentgegevensPennemes"/>
    <w:rsid w:val="00756C31"/>
  </w:style>
  <w:style w:type="paragraph" w:customStyle="1" w:styleId="DocumentgegevensdatumPennemes">
    <w:name w:val="Documentgegevens datum Pennemes"/>
    <w:basedOn w:val="ZsysbasisdocumentgegevensPennemes"/>
    <w:rsid w:val="00756C31"/>
  </w:style>
  <w:style w:type="paragraph" w:customStyle="1" w:styleId="DocumentgegevensonderwerpPennemes">
    <w:name w:val="Documentgegevens onderwerp Pennemes"/>
    <w:basedOn w:val="ZsysbasisdocumentgegevensPennemes"/>
    <w:rsid w:val="00C87372"/>
    <w:rPr>
      <w:noProof w:val="0"/>
    </w:rPr>
  </w:style>
  <w:style w:type="paragraph" w:customStyle="1" w:styleId="DocumentgegevensextraPennemes">
    <w:name w:val="Documentgegevens extra Pennemes"/>
    <w:basedOn w:val="ZsysbasisdocumentgegevensPennemes"/>
    <w:rsid w:val="00756C31"/>
  </w:style>
  <w:style w:type="paragraph" w:customStyle="1" w:styleId="PaginanummerPennemes">
    <w:name w:val="Paginanummer Pennemes"/>
    <w:basedOn w:val="ZsysbasisdocumentgegevensPennemes"/>
    <w:rsid w:val="00E334BB"/>
  </w:style>
  <w:style w:type="paragraph" w:customStyle="1" w:styleId="AfzendergegevensPennemes">
    <w:name w:val="Afzendergegevens Pennemes"/>
    <w:basedOn w:val="ZsysbasisdocumentgegevensPennemes"/>
    <w:rsid w:val="00D33D13"/>
    <w:rPr>
      <w:color w:val="FFFFFF"/>
    </w:rPr>
  </w:style>
  <w:style w:type="paragraph" w:customStyle="1" w:styleId="AfzendergegevenskopjePennemes">
    <w:name w:val="Afzendergegevens kopje Pennemes"/>
    <w:basedOn w:val="ZsysbasisdocumentgegevensPennemes"/>
    <w:rsid w:val="001538D3"/>
    <w:pPr>
      <w:spacing w:line="280" w:lineRule="atLeast"/>
    </w:pPr>
    <w:rPr>
      <w:rFonts w:ascii="Trebuchet MS" w:hAnsi="Trebuchet MS"/>
      <w:b/>
      <w:caps/>
      <w:color w:val="FFFFFF"/>
      <w:spacing w:val="16"/>
      <w:sz w:val="24"/>
    </w:rPr>
  </w:style>
  <w:style w:type="numbering" w:customStyle="1" w:styleId="OpsommingtekenPennemes">
    <w:name w:val="Opsomming teken Pennemes"/>
    <w:uiPriority w:val="99"/>
    <w:semiHidden/>
    <w:rsid w:val="00647A67"/>
    <w:pPr>
      <w:numPr>
        <w:numId w:val="10"/>
      </w:numPr>
    </w:pPr>
  </w:style>
  <w:style w:type="paragraph" w:customStyle="1" w:styleId="AlineavoorafbeeldingPennemes">
    <w:name w:val="Alinea voor afbeelding Pennemes"/>
    <w:basedOn w:val="ZsysbasisPennemes"/>
    <w:next w:val="BasistekstPennemes"/>
    <w:qFormat/>
    <w:rsid w:val="005B50C4"/>
    <w:rPr>
      <w:sz w:val="16"/>
    </w:rPr>
  </w:style>
  <w:style w:type="paragraph" w:customStyle="1" w:styleId="TitelPennemes">
    <w:name w:val="Titel Pennemes"/>
    <w:basedOn w:val="ZsysbasisPennemes"/>
    <w:qFormat/>
    <w:rsid w:val="00F53795"/>
    <w:pPr>
      <w:keepLines/>
      <w:spacing w:line="520" w:lineRule="atLeast"/>
      <w:jc w:val="center"/>
    </w:pPr>
    <w:rPr>
      <w:rFonts w:ascii="Trebuchet MS" w:hAnsi="Trebuchet MS"/>
      <w:caps/>
      <w:color w:val="F9BF00" w:themeColor="accent3"/>
      <w:spacing w:val="70"/>
      <w:sz w:val="44"/>
    </w:rPr>
  </w:style>
  <w:style w:type="paragraph" w:customStyle="1" w:styleId="SubtitelPennemes">
    <w:name w:val="Subtitel Pennemes"/>
    <w:basedOn w:val="ZsysbasisPennemes"/>
    <w:next w:val="BasistekstPennemes"/>
    <w:qFormat/>
    <w:rsid w:val="000E1539"/>
    <w:pPr>
      <w:keepLines/>
    </w:pPr>
  </w:style>
  <w:style w:type="numbering" w:customStyle="1" w:styleId="BijlagenummeringPennemes">
    <w:name w:val="Bijlagenummering Pennemes"/>
    <w:uiPriority w:val="99"/>
    <w:semiHidden/>
    <w:rsid w:val="003D49E5"/>
    <w:pPr>
      <w:numPr>
        <w:numId w:val="13"/>
      </w:numPr>
    </w:pPr>
  </w:style>
  <w:style w:type="paragraph" w:customStyle="1" w:styleId="Bijlagekop1Pennemes">
    <w:name w:val="Bijlage kop 1 Pennemes"/>
    <w:basedOn w:val="ZsysbasisPennemes"/>
    <w:next w:val="BasistekstPennemes"/>
    <w:qFormat/>
    <w:rsid w:val="002C0FEA"/>
    <w:pPr>
      <w:keepNext/>
      <w:keepLines/>
      <w:numPr>
        <w:numId w:val="29"/>
      </w:numPr>
      <w:tabs>
        <w:tab w:val="left" w:pos="709"/>
      </w:tabs>
      <w:spacing w:before="300" w:after="240" w:line="360" w:lineRule="atLeast"/>
      <w:outlineLvl w:val="0"/>
    </w:pPr>
    <w:rPr>
      <w:rFonts w:ascii="Trebuchet MS" w:hAnsi="Trebuchet MS"/>
      <w:bCs/>
      <w:caps/>
      <w:color w:val="8E1558" w:themeColor="accent1"/>
      <w:spacing w:val="16"/>
      <w:sz w:val="30"/>
      <w:szCs w:val="32"/>
    </w:rPr>
  </w:style>
  <w:style w:type="paragraph" w:customStyle="1" w:styleId="Bijlagekop2Pennemes">
    <w:name w:val="Bijlage kop 2 Pennemes"/>
    <w:basedOn w:val="ZsysbasisPennemes"/>
    <w:next w:val="BasistekstPennemes"/>
    <w:qFormat/>
    <w:rsid w:val="002C0FEA"/>
    <w:pPr>
      <w:keepNext/>
      <w:keepLines/>
      <w:numPr>
        <w:ilvl w:val="1"/>
        <w:numId w:val="29"/>
      </w:numPr>
      <w:spacing w:before="300" w:after="240" w:line="360" w:lineRule="atLeast"/>
      <w:outlineLvl w:val="1"/>
    </w:pPr>
    <w:rPr>
      <w:rFonts w:ascii="Trebuchet MS" w:hAnsi="Trebuchet MS"/>
      <w:b/>
      <w:bCs/>
      <w:iCs/>
      <w:caps/>
      <w:color w:val="F9BF00" w:themeColor="accent3"/>
      <w:spacing w:val="14"/>
      <w:sz w:val="30"/>
      <w:szCs w:val="28"/>
    </w:rPr>
  </w:style>
  <w:style w:type="paragraph" w:styleId="Onderwerpvanopmerking">
    <w:name w:val="annotation subject"/>
    <w:basedOn w:val="ZsysbasisPennemes"/>
    <w:next w:val="BasistekstPennemes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Pennemes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Pennemes"/>
    <w:next w:val="BasistekstPennemes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Pennemes"/>
    <w:next w:val="BasistekstPennemes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Pennemes">
    <w:name w:val="Tabel zonder opmaak Pennemes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Pennemes">
    <w:name w:val="Zsysbasistoc Pennemes"/>
    <w:basedOn w:val="ZsysbasisPennemes"/>
    <w:next w:val="BasistekstPennemes"/>
    <w:semiHidden/>
    <w:rsid w:val="00364B2C"/>
    <w:pPr>
      <w:ind w:left="709" w:right="567" w:hanging="709"/>
    </w:pPr>
  </w:style>
  <w:style w:type="numbering" w:customStyle="1" w:styleId="AgendapuntlijstPennemes">
    <w:name w:val="Agendapunt (lijst) Pennemes"/>
    <w:uiPriority w:val="99"/>
    <w:semiHidden/>
    <w:rsid w:val="001C6232"/>
    <w:pPr>
      <w:numPr>
        <w:numId w:val="30"/>
      </w:numPr>
    </w:pPr>
  </w:style>
  <w:style w:type="paragraph" w:customStyle="1" w:styleId="AgendapuntPennemes">
    <w:name w:val="Agendapunt Pennemes"/>
    <w:basedOn w:val="ZsysbasisPennemes"/>
    <w:rsid w:val="001C6232"/>
    <w:pPr>
      <w:numPr>
        <w:numId w:val="31"/>
      </w:numPr>
    </w:pPr>
  </w:style>
  <w:style w:type="paragraph" w:customStyle="1" w:styleId="ZsysbasistabeltekstPennemes">
    <w:name w:val="Zsysbasistabeltekst Pennemes"/>
    <w:basedOn w:val="ZsysbasisPennemes"/>
    <w:next w:val="TabeltekstPennemes"/>
    <w:semiHidden/>
    <w:rsid w:val="00312D26"/>
  </w:style>
  <w:style w:type="paragraph" w:customStyle="1" w:styleId="TabeltekstPennemes">
    <w:name w:val="Tabeltekst Pennemes"/>
    <w:basedOn w:val="ZsysbasistabeltekstPennemes"/>
    <w:rsid w:val="00312D26"/>
  </w:style>
  <w:style w:type="paragraph" w:customStyle="1" w:styleId="TabelkopjePennemes">
    <w:name w:val="Tabelkopje Pennemes"/>
    <w:basedOn w:val="ZsysbasistabeltekstPennemes"/>
    <w:next w:val="TabeltekstPennemes"/>
    <w:rsid w:val="00312D26"/>
  </w:style>
  <w:style w:type="paragraph" w:customStyle="1" w:styleId="DocumentnaamPennemes">
    <w:name w:val="Documentnaam Pennemes"/>
    <w:basedOn w:val="ZsysbasisPennemes"/>
    <w:next w:val="BasistekstPennemes"/>
    <w:rsid w:val="00B30352"/>
  </w:style>
  <w:style w:type="paragraph" w:customStyle="1" w:styleId="TekstachterbladwitPennemes">
    <w:name w:val="Tekst achterblad (wit) Pennemes"/>
    <w:basedOn w:val="ZsysbasisPennemes"/>
    <w:rsid w:val="00136352"/>
    <w:rPr>
      <w:noProof/>
      <w:color w:val="FFFFFF"/>
      <w:sz w:val="22"/>
    </w:rPr>
  </w:style>
  <w:style w:type="paragraph" w:customStyle="1" w:styleId="DisclaimerPennemes">
    <w:name w:val="Disclaimer Pennemes"/>
    <w:basedOn w:val="ZsysbasisPennemes"/>
    <w:rsid w:val="00BC402C"/>
    <w:pPr>
      <w:spacing w:line="240" w:lineRule="exact"/>
    </w:pPr>
    <w:rPr>
      <w:i/>
      <w:noProof/>
      <w:color w:val="AD6A83"/>
      <w:sz w:val="17"/>
    </w:rPr>
  </w:style>
  <w:style w:type="paragraph" w:customStyle="1" w:styleId="TussenkopPennemes">
    <w:name w:val="Tussenkop Pennemes"/>
    <w:basedOn w:val="ZsysbasisPennemes"/>
    <w:next w:val="BasistekstPennemes"/>
    <w:rsid w:val="009A547A"/>
    <w:pPr>
      <w:spacing w:before="300"/>
    </w:pPr>
    <w:rPr>
      <w:b/>
    </w:rPr>
  </w:style>
  <w:style w:type="paragraph" w:customStyle="1" w:styleId="TekstachterbladwitvetPennemes">
    <w:name w:val="Tekst achterblad (wit) vet Pennemes"/>
    <w:basedOn w:val="ZsysbasisPennemes"/>
    <w:next w:val="TekstachterbladwitPennemes"/>
    <w:link w:val="TekstachterbladwitvetPennemesChar"/>
    <w:rsid w:val="00136352"/>
    <w:rPr>
      <w:b/>
      <w:noProof/>
      <w:color w:val="FFFFFF"/>
      <w:sz w:val="22"/>
    </w:rPr>
  </w:style>
  <w:style w:type="character" w:customStyle="1" w:styleId="TekstachterbladwitvetPennemesChar">
    <w:name w:val="Tekst achterblad (wit) vet Pennemes Char"/>
    <w:basedOn w:val="Standaardalinea-lettertype"/>
    <w:link w:val="TekstachterbladwitvetPennemes"/>
    <w:rsid w:val="00136352"/>
    <w:rPr>
      <w:rFonts w:ascii="Arial" w:hAnsi="Arial" w:cs="Arial"/>
      <w:b/>
      <w:noProof/>
      <w:color w:val="FFFFFF"/>
      <w:sz w:val="2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aliases w:val="Standaard Pennemes"/>
    <w:qFormat/>
    <w:rsid w:val="00B70481"/>
    <w:pPr>
      <w:spacing w:line="240" w:lineRule="auto"/>
    </w:pPr>
    <w:rPr>
      <w:rFonts w:eastAsia="SimSun"/>
      <w:sz w:val="24"/>
      <w:szCs w:val="24"/>
      <w:lang w:eastAsia="zh-CN"/>
    </w:rPr>
  </w:style>
  <w:style w:type="paragraph" w:styleId="Kop1">
    <w:name w:val="heading 1"/>
    <w:aliases w:val="Kop 1 Pennemes"/>
    <w:basedOn w:val="ZsysbasisPennemes"/>
    <w:next w:val="BasistekstPennemes"/>
    <w:qFormat/>
    <w:rsid w:val="002C0FEA"/>
    <w:pPr>
      <w:keepNext/>
      <w:keepLines/>
      <w:numPr>
        <w:numId w:val="32"/>
      </w:numPr>
      <w:spacing w:before="300" w:after="240" w:line="360" w:lineRule="atLeast"/>
      <w:outlineLvl w:val="0"/>
    </w:pPr>
    <w:rPr>
      <w:rFonts w:ascii="Trebuchet MS" w:hAnsi="Trebuchet MS"/>
      <w:bCs/>
      <w:caps/>
      <w:color w:val="8E1558" w:themeColor="accent1"/>
      <w:spacing w:val="16"/>
      <w:sz w:val="30"/>
      <w:szCs w:val="32"/>
    </w:rPr>
  </w:style>
  <w:style w:type="paragraph" w:styleId="Kop2">
    <w:name w:val="heading 2"/>
    <w:aliases w:val="Kop 2 Pennemes"/>
    <w:basedOn w:val="ZsysbasisPennemes"/>
    <w:next w:val="BasistekstPennemes"/>
    <w:qFormat/>
    <w:rsid w:val="002C0FEA"/>
    <w:pPr>
      <w:keepNext/>
      <w:keepLines/>
      <w:numPr>
        <w:ilvl w:val="1"/>
        <w:numId w:val="32"/>
      </w:numPr>
      <w:spacing w:before="300" w:after="240" w:line="360" w:lineRule="atLeast"/>
      <w:outlineLvl w:val="1"/>
    </w:pPr>
    <w:rPr>
      <w:rFonts w:ascii="Trebuchet MS" w:hAnsi="Trebuchet MS"/>
      <w:b/>
      <w:bCs/>
      <w:iCs/>
      <w:caps/>
      <w:color w:val="F9BF00" w:themeColor="accent3"/>
      <w:spacing w:val="14"/>
      <w:sz w:val="30"/>
      <w:szCs w:val="28"/>
    </w:rPr>
  </w:style>
  <w:style w:type="paragraph" w:styleId="Kop3">
    <w:name w:val="heading 3"/>
    <w:aliases w:val="Kop 3 Pennemes"/>
    <w:basedOn w:val="ZsysbasisPennemes"/>
    <w:next w:val="BasistekstPennemes"/>
    <w:qFormat/>
    <w:rsid w:val="002C0FEA"/>
    <w:pPr>
      <w:keepNext/>
      <w:keepLines/>
      <w:numPr>
        <w:ilvl w:val="2"/>
        <w:numId w:val="32"/>
      </w:numPr>
      <w:spacing w:before="300"/>
      <w:outlineLvl w:val="2"/>
    </w:pPr>
    <w:rPr>
      <w:rFonts w:ascii="Trebuchet MS" w:hAnsi="Trebuchet MS"/>
      <w:b/>
      <w:iCs/>
    </w:rPr>
  </w:style>
  <w:style w:type="paragraph" w:styleId="Kop4">
    <w:name w:val="heading 4"/>
    <w:aliases w:val="Kop 4 Pennemes"/>
    <w:basedOn w:val="ZsysbasisPennemes"/>
    <w:next w:val="BasistekstPennemes"/>
    <w:rsid w:val="006662ED"/>
    <w:pPr>
      <w:keepNext/>
      <w:keepLines/>
      <w:numPr>
        <w:ilvl w:val="3"/>
        <w:numId w:val="32"/>
      </w:numPr>
      <w:outlineLvl w:val="3"/>
    </w:pPr>
    <w:rPr>
      <w:bCs/>
      <w:szCs w:val="24"/>
    </w:rPr>
  </w:style>
  <w:style w:type="paragraph" w:styleId="Kop5">
    <w:name w:val="heading 5"/>
    <w:aliases w:val="Kop 5 Pennemes"/>
    <w:basedOn w:val="ZsysbasisPennemes"/>
    <w:next w:val="BasistekstPennemes"/>
    <w:rsid w:val="006662ED"/>
    <w:pPr>
      <w:keepNext/>
      <w:keepLines/>
      <w:numPr>
        <w:ilvl w:val="4"/>
        <w:numId w:val="32"/>
      </w:numPr>
      <w:outlineLvl w:val="4"/>
    </w:pPr>
    <w:rPr>
      <w:bCs/>
      <w:iCs/>
      <w:szCs w:val="22"/>
    </w:rPr>
  </w:style>
  <w:style w:type="paragraph" w:styleId="Kop6">
    <w:name w:val="heading 6"/>
    <w:aliases w:val="Kop 6 Pennemes"/>
    <w:basedOn w:val="ZsysbasisPennemes"/>
    <w:next w:val="BasistekstPennemes"/>
    <w:rsid w:val="000E1539"/>
    <w:pPr>
      <w:keepNext/>
      <w:keepLines/>
      <w:numPr>
        <w:ilvl w:val="5"/>
        <w:numId w:val="32"/>
      </w:numPr>
      <w:outlineLvl w:val="5"/>
    </w:pPr>
  </w:style>
  <w:style w:type="paragraph" w:styleId="Kop7">
    <w:name w:val="heading 7"/>
    <w:aliases w:val="Kop 7 Pennemes"/>
    <w:basedOn w:val="ZsysbasisPennemes"/>
    <w:next w:val="BasistekstPennemes"/>
    <w:rsid w:val="000E1539"/>
    <w:pPr>
      <w:keepNext/>
      <w:keepLines/>
      <w:numPr>
        <w:ilvl w:val="6"/>
        <w:numId w:val="32"/>
      </w:numPr>
      <w:outlineLvl w:val="6"/>
    </w:pPr>
    <w:rPr>
      <w:bCs/>
      <w:szCs w:val="20"/>
    </w:rPr>
  </w:style>
  <w:style w:type="paragraph" w:styleId="Kop8">
    <w:name w:val="heading 8"/>
    <w:aliases w:val="Kop 8 Pennemes"/>
    <w:basedOn w:val="ZsysbasisPennemes"/>
    <w:next w:val="BasistekstPennemes"/>
    <w:rsid w:val="000E1539"/>
    <w:pPr>
      <w:keepNext/>
      <w:keepLines/>
      <w:numPr>
        <w:ilvl w:val="7"/>
        <w:numId w:val="32"/>
      </w:numPr>
      <w:outlineLvl w:val="7"/>
    </w:pPr>
    <w:rPr>
      <w:iCs/>
      <w:szCs w:val="20"/>
    </w:rPr>
  </w:style>
  <w:style w:type="paragraph" w:styleId="Kop9">
    <w:name w:val="heading 9"/>
    <w:aliases w:val="Kop 9 Pennemes"/>
    <w:basedOn w:val="ZsysbasisPennemes"/>
    <w:next w:val="BasistekstPennemes"/>
    <w:rsid w:val="000E1539"/>
    <w:pPr>
      <w:keepNext/>
      <w:keepLines/>
      <w:numPr>
        <w:ilvl w:val="8"/>
        <w:numId w:val="32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Pennemes">
    <w:name w:val="Basistekst Pennemes"/>
    <w:basedOn w:val="ZsysbasisPennemes"/>
    <w:qFormat/>
    <w:rsid w:val="00122DED"/>
  </w:style>
  <w:style w:type="paragraph" w:customStyle="1" w:styleId="ZsysbasisPennemes">
    <w:name w:val="Zsysbasis Pennemes"/>
    <w:next w:val="BasistekstPennemes"/>
    <w:link w:val="ZsysbasisPennemesChar"/>
    <w:semiHidden/>
    <w:rsid w:val="00066DF0"/>
    <w:pPr>
      <w:spacing w:line="300" w:lineRule="atLeast"/>
    </w:pPr>
    <w:rPr>
      <w:rFonts w:ascii="Arial" w:hAnsi="Arial" w:cs="Arial"/>
      <w:color w:val="000000" w:themeColor="text1"/>
      <w:szCs w:val="18"/>
    </w:rPr>
  </w:style>
  <w:style w:type="paragraph" w:customStyle="1" w:styleId="BasistekstvetPennemes">
    <w:name w:val="Basistekst vet Pennemes"/>
    <w:basedOn w:val="ZsysbasisPennemes"/>
    <w:next w:val="BasistekstPennemes"/>
    <w:qFormat/>
    <w:rsid w:val="00122DED"/>
    <w:rPr>
      <w:b/>
      <w:bCs/>
    </w:rPr>
  </w:style>
  <w:style w:type="character" w:styleId="GevolgdeHyperlink">
    <w:name w:val="FollowedHyperlink"/>
    <w:aliases w:val="GevolgdeHyperlink Pennemes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Pennemes"/>
    <w:basedOn w:val="Standaardalinea-lettertype"/>
    <w:rsid w:val="00B460C2"/>
    <w:rPr>
      <w:color w:val="auto"/>
      <w:u w:val="none"/>
    </w:rPr>
  </w:style>
  <w:style w:type="paragraph" w:customStyle="1" w:styleId="AdresvakPennemes">
    <w:name w:val="Adresvak Pennemes"/>
    <w:basedOn w:val="ZsysbasisPennemes"/>
    <w:rsid w:val="00280D1D"/>
    <w:rPr>
      <w:noProof/>
    </w:rPr>
  </w:style>
  <w:style w:type="paragraph" w:styleId="Koptekst">
    <w:name w:val="header"/>
    <w:basedOn w:val="ZsysbasisPennemes"/>
    <w:next w:val="BasistekstPennemes"/>
    <w:semiHidden/>
    <w:rsid w:val="00122DED"/>
  </w:style>
  <w:style w:type="paragraph" w:styleId="Voettekst">
    <w:name w:val="footer"/>
    <w:basedOn w:val="ZsysbasisPennemes"/>
    <w:next w:val="BasistekstPennemes"/>
    <w:semiHidden/>
    <w:rsid w:val="00122DED"/>
    <w:pPr>
      <w:jc w:val="right"/>
    </w:pPr>
  </w:style>
  <w:style w:type="paragraph" w:customStyle="1" w:styleId="KoptekstPennemes">
    <w:name w:val="Koptekst Pennemes"/>
    <w:basedOn w:val="ZsysbasisdocumentgegevensPennemes"/>
    <w:rsid w:val="00122DED"/>
  </w:style>
  <w:style w:type="paragraph" w:customStyle="1" w:styleId="VoettekstPennemes">
    <w:name w:val="Voettekst Pennemes"/>
    <w:basedOn w:val="ZsysbasisdocumentgegevensPennemes"/>
    <w:rsid w:val="00E334BB"/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Pennemes">
    <w:name w:val="Basistekst cursief Pennemes"/>
    <w:basedOn w:val="ZsysbasisPennemes"/>
    <w:next w:val="BasistekstPennemes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Pennemes"/>
    <w:next w:val="BasistekstPennemes"/>
    <w:semiHidden/>
    <w:rsid w:val="0020607F"/>
  </w:style>
  <w:style w:type="paragraph" w:styleId="Adresenvelop">
    <w:name w:val="envelope address"/>
    <w:basedOn w:val="ZsysbasisPennemes"/>
    <w:next w:val="BasistekstPennemes"/>
    <w:semiHidden/>
    <w:rsid w:val="0020607F"/>
  </w:style>
  <w:style w:type="paragraph" w:styleId="Afsluiting">
    <w:name w:val="Closing"/>
    <w:basedOn w:val="ZsysbasisPennemes"/>
    <w:next w:val="BasistekstPennemes"/>
    <w:semiHidden/>
    <w:rsid w:val="0020607F"/>
  </w:style>
  <w:style w:type="paragraph" w:customStyle="1" w:styleId="Inspring1eniveauPennemes">
    <w:name w:val="Inspring 1e niveau Pennemes"/>
    <w:basedOn w:val="ZsysbasisPennemes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Pennemes">
    <w:name w:val="Inspring 2e niveau Pennemes"/>
    <w:basedOn w:val="ZsysbasisPennemes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Pennemes">
    <w:name w:val="Inspring 3e niveau Pennemes"/>
    <w:basedOn w:val="ZsysbasisPennemes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Pennemes">
    <w:name w:val="Zwevend 1e niveau Pennemes"/>
    <w:basedOn w:val="ZsysbasisPennemes"/>
    <w:qFormat/>
    <w:rsid w:val="00122DED"/>
    <w:pPr>
      <w:ind w:left="284"/>
    </w:pPr>
  </w:style>
  <w:style w:type="paragraph" w:customStyle="1" w:styleId="Zwevend2eniveauPennemes">
    <w:name w:val="Zwevend 2e niveau Pennemes"/>
    <w:basedOn w:val="ZsysbasisPennemes"/>
    <w:qFormat/>
    <w:rsid w:val="00122DED"/>
    <w:pPr>
      <w:ind w:left="567"/>
    </w:pPr>
  </w:style>
  <w:style w:type="paragraph" w:customStyle="1" w:styleId="Zwevend3eniveauPennemes">
    <w:name w:val="Zwevend 3e niveau Pennemes"/>
    <w:basedOn w:val="ZsysbasisPennemes"/>
    <w:qFormat/>
    <w:rsid w:val="00122DED"/>
    <w:pPr>
      <w:ind w:left="851"/>
    </w:pPr>
  </w:style>
  <w:style w:type="paragraph" w:styleId="Inhopg1">
    <w:name w:val="toc 1"/>
    <w:aliases w:val="Inhopg 1 Pennemes"/>
    <w:basedOn w:val="ZsysbasistocPennemes"/>
    <w:next w:val="BasistekstPennemes"/>
    <w:rsid w:val="00E65900"/>
    <w:rPr>
      <w:b/>
    </w:rPr>
  </w:style>
  <w:style w:type="paragraph" w:styleId="Inhopg2">
    <w:name w:val="toc 2"/>
    <w:aliases w:val="Inhopg 2 Pennemes"/>
    <w:basedOn w:val="ZsysbasistocPennemes"/>
    <w:next w:val="BasistekstPennemes"/>
    <w:rsid w:val="00E65900"/>
  </w:style>
  <w:style w:type="paragraph" w:styleId="Inhopg3">
    <w:name w:val="toc 3"/>
    <w:aliases w:val="Inhopg 3 Pennemes"/>
    <w:basedOn w:val="ZsysbasistocPennemes"/>
    <w:next w:val="BasistekstPennemes"/>
    <w:rsid w:val="00E65900"/>
  </w:style>
  <w:style w:type="paragraph" w:styleId="Inhopg4">
    <w:name w:val="toc 4"/>
    <w:aliases w:val="Inhopg 4 Pennemes"/>
    <w:basedOn w:val="ZsysbasistocPennemes"/>
    <w:next w:val="BasistekstPennemes"/>
    <w:rsid w:val="00122DED"/>
  </w:style>
  <w:style w:type="paragraph" w:styleId="Bronvermelding">
    <w:name w:val="table of authorities"/>
    <w:basedOn w:val="ZsysbasisPennemes"/>
    <w:next w:val="BasistekstPennemes"/>
    <w:semiHidden/>
    <w:rsid w:val="00F33259"/>
    <w:pPr>
      <w:ind w:left="180" w:hanging="180"/>
    </w:pPr>
  </w:style>
  <w:style w:type="paragraph" w:styleId="Index2">
    <w:name w:val="index 2"/>
    <w:basedOn w:val="ZsysbasisPennemes"/>
    <w:next w:val="BasistekstPennemes"/>
    <w:semiHidden/>
    <w:rsid w:val="00122DED"/>
  </w:style>
  <w:style w:type="paragraph" w:styleId="Index3">
    <w:name w:val="index 3"/>
    <w:basedOn w:val="ZsysbasisPennemes"/>
    <w:next w:val="BasistekstPennemes"/>
    <w:semiHidden/>
    <w:rsid w:val="00122DED"/>
  </w:style>
  <w:style w:type="paragraph" w:styleId="Ondertitel">
    <w:name w:val="Subtitle"/>
    <w:basedOn w:val="ZsysbasisPennemes"/>
    <w:next w:val="BasistekstPennemes"/>
    <w:semiHidden/>
    <w:rsid w:val="00122DED"/>
  </w:style>
  <w:style w:type="paragraph" w:styleId="Titel">
    <w:name w:val="Title"/>
    <w:basedOn w:val="ZsysbasisPennemes"/>
    <w:next w:val="BasistekstPennemes"/>
    <w:semiHidden/>
    <w:rsid w:val="00122DED"/>
  </w:style>
  <w:style w:type="paragraph" w:customStyle="1" w:styleId="Kop2zondernummerPennemes">
    <w:name w:val="Kop 2 zonder nummer Pennemes"/>
    <w:basedOn w:val="ZsysbasisPennemes"/>
    <w:next w:val="BasistekstPennemes"/>
    <w:qFormat/>
    <w:rsid w:val="00EF12BD"/>
    <w:pPr>
      <w:keepNext/>
      <w:keepLines/>
      <w:spacing w:after="260" w:line="360" w:lineRule="atLeast"/>
    </w:pPr>
    <w:rPr>
      <w:rFonts w:ascii="Trebuchet MS" w:hAnsi="Trebuchet MS"/>
      <w:b/>
      <w:bCs/>
      <w:iCs/>
      <w:caps/>
      <w:color w:val="F9BF00" w:themeColor="accent3"/>
      <w:spacing w:val="14"/>
      <w:sz w:val="30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Pennemes">
    <w:name w:val="Kop 1 zonder nummer Pennemes"/>
    <w:basedOn w:val="ZsysbasisPennemes"/>
    <w:next w:val="BasistekstPennemes"/>
    <w:qFormat/>
    <w:rsid w:val="00AA3665"/>
    <w:pPr>
      <w:keepNext/>
      <w:keepLines/>
      <w:spacing w:before="600" w:after="240" w:line="360" w:lineRule="atLeast"/>
    </w:pPr>
    <w:rPr>
      <w:rFonts w:ascii="Trebuchet MS" w:hAnsi="Trebuchet MS"/>
      <w:bCs/>
      <w:caps/>
      <w:color w:val="8E1558" w:themeColor="accent1"/>
      <w:spacing w:val="16"/>
      <w:sz w:val="30"/>
      <w:szCs w:val="32"/>
    </w:rPr>
  </w:style>
  <w:style w:type="paragraph" w:customStyle="1" w:styleId="Kop3zondernummerPennemes">
    <w:name w:val="Kop 3 zonder nummer Pennemes"/>
    <w:basedOn w:val="ZsysbasisPennemes"/>
    <w:next w:val="BasistekstPennemes"/>
    <w:qFormat/>
    <w:rsid w:val="002C0FEA"/>
    <w:pPr>
      <w:keepNext/>
      <w:keepLines/>
      <w:spacing w:before="300"/>
    </w:pPr>
    <w:rPr>
      <w:rFonts w:ascii="Trebuchet MS" w:hAnsi="Trebuchet MS"/>
      <w:b/>
      <w:iCs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Pennemes"/>
    <w:basedOn w:val="ZsysbasistocPennemes"/>
    <w:next w:val="BasistekstPennemes"/>
    <w:rsid w:val="003964D4"/>
  </w:style>
  <w:style w:type="paragraph" w:styleId="Inhopg6">
    <w:name w:val="toc 6"/>
    <w:aliases w:val="Inhopg 6 Pennemes"/>
    <w:basedOn w:val="ZsysbasistocPennemes"/>
    <w:next w:val="BasistekstPennemes"/>
    <w:rsid w:val="003964D4"/>
  </w:style>
  <w:style w:type="paragraph" w:styleId="Inhopg7">
    <w:name w:val="toc 7"/>
    <w:aliases w:val="Inhopg 7 Pennemes"/>
    <w:basedOn w:val="ZsysbasistocPennemes"/>
    <w:next w:val="BasistekstPennemes"/>
    <w:rsid w:val="003964D4"/>
  </w:style>
  <w:style w:type="paragraph" w:styleId="Inhopg8">
    <w:name w:val="toc 8"/>
    <w:aliases w:val="Inhopg 8 Pennemes"/>
    <w:basedOn w:val="ZsysbasistocPennemes"/>
    <w:next w:val="BasistekstPennemes"/>
    <w:rsid w:val="003964D4"/>
  </w:style>
  <w:style w:type="paragraph" w:styleId="Inhopg9">
    <w:name w:val="toc 9"/>
    <w:aliases w:val="Inhopg 9 Pennemes"/>
    <w:basedOn w:val="ZsysbasistocPennemes"/>
    <w:next w:val="BasistekstPennemes"/>
    <w:rsid w:val="003964D4"/>
  </w:style>
  <w:style w:type="paragraph" w:styleId="Afzender">
    <w:name w:val="envelope return"/>
    <w:basedOn w:val="ZsysbasisPennemes"/>
    <w:next w:val="BasistekstPennemes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Pennemes"/>
    <w:next w:val="BasistekstPennemes"/>
    <w:semiHidden/>
    <w:rsid w:val="0020607F"/>
  </w:style>
  <w:style w:type="paragraph" w:styleId="Bloktekst">
    <w:name w:val="Block Text"/>
    <w:basedOn w:val="ZsysbasisPennemes"/>
    <w:next w:val="BasistekstPennemes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Pennemes"/>
    <w:next w:val="BasistekstPennemes"/>
    <w:semiHidden/>
    <w:rsid w:val="0020607F"/>
  </w:style>
  <w:style w:type="paragraph" w:styleId="Handtekening">
    <w:name w:val="Signature"/>
    <w:basedOn w:val="ZsysbasisPennemes"/>
    <w:next w:val="BasistekstPennemes"/>
    <w:semiHidden/>
    <w:rsid w:val="0020607F"/>
  </w:style>
  <w:style w:type="paragraph" w:styleId="HTML-voorafopgemaakt">
    <w:name w:val="HTML Preformatted"/>
    <w:basedOn w:val="ZsysbasisPennemes"/>
    <w:next w:val="BasistekstPennemes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95959" w:themeColor="accent6"/>
        <w:left w:val="single" w:sz="8" w:space="0" w:color="595959" w:themeColor="accent6"/>
        <w:bottom w:val="single" w:sz="8" w:space="0" w:color="595959" w:themeColor="accent6"/>
        <w:right w:val="single" w:sz="8" w:space="0" w:color="5959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6"/>
          <w:left w:val="single" w:sz="8" w:space="0" w:color="595959" w:themeColor="accent6"/>
          <w:bottom w:val="single" w:sz="8" w:space="0" w:color="595959" w:themeColor="accent6"/>
          <w:right w:val="single" w:sz="8" w:space="0" w:color="5959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6"/>
          <w:left w:val="single" w:sz="8" w:space="0" w:color="595959" w:themeColor="accent6"/>
          <w:bottom w:val="single" w:sz="8" w:space="0" w:color="595959" w:themeColor="accent6"/>
          <w:right w:val="single" w:sz="8" w:space="0" w:color="595959" w:themeColor="accent6"/>
        </w:tcBorders>
      </w:tcPr>
    </w:tblStylePr>
    <w:tblStylePr w:type="band1Horz">
      <w:tblPr/>
      <w:tcPr>
        <w:tcBorders>
          <w:top w:val="single" w:sz="8" w:space="0" w:color="595959" w:themeColor="accent6"/>
          <w:left w:val="single" w:sz="8" w:space="0" w:color="595959" w:themeColor="accent6"/>
          <w:bottom w:val="single" w:sz="8" w:space="0" w:color="595959" w:themeColor="accent6"/>
          <w:right w:val="single" w:sz="8" w:space="0" w:color="595959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E1558" w:themeColor="accent5"/>
        <w:left w:val="single" w:sz="8" w:space="0" w:color="8E1558" w:themeColor="accent5"/>
        <w:bottom w:val="single" w:sz="8" w:space="0" w:color="8E1558" w:themeColor="accent5"/>
        <w:right w:val="single" w:sz="8" w:space="0" w:color="8E155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155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1558" w:themeColor="accent5"/>
          <w:left w:val="single" w:sz="8" w:space="0" w:color="8E1558" w:themeColor="accent5"/>
          <w:bottom w:val="single" w:sz="8" w:space="0" w:color="8E1558" w:themeColor="accent5"/>
          <w:right w:val="single" w:sz="8" w:space="0" w:color="8E155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1558" w:themeColor="accent5"/>
          <w:left w:val="single" w:sz="8" w:space="0" w:color="8E1558" w:themeColor="accent5"/>
          <w:bottom w:val="single" w:sz="8" w:space="0" w:color="8E1558" w:themeColor="accent5"/>
          <w:right w:val="single" w:sz="8" w:space="0" w:color="8E1558" w:themeColor="accent5"/>
        </w:tcBorders>
      </w:tcPr>
    </w:tblStylePr>
    <w:tblStylePr w:type="band1Horz">
      <w:tblPr/>
      <w:tcPr>
        <w:tcBorders>
          <w:top w:val="single" w:sz="8" w:space="0" w:color="8E1558" w:themeColor="accent5"/>
          <w:left w:val="single" w:sz="8" w:space="0" w:color="8E1558" w:themeColor="accent5"/>
          <w:bottom w:val="single" w:sz="8" w:space="0" w:color="8E1558" w:themeColor="accent5"/>
          <w:right w:val="single" w:sz="8" w:space="0" w:color="8E1558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77877" w:themeColor="accent4"/>
        <w:left w:val="single" w:sz="8" w:space="0" w:color="777877" w:themeColor="accent4"/>
        <w:bottom w:val="single" w:sz="8" w:space="0" w:color="777877" w:themeColor="accent4"/>
        <w:right w:val="single" w:sz="8" w:space="0" w:color="77787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78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77" w:themeColor="accent4"/>
          <w:left w:val="single" w:sz="8" w:space="0" w:color="777877" w:themeColor="accent4"/>
          <w:bottom w:val="single" w:sz="8" w:space="0" w:color="777877" w:themeColor="accent4"/>
          <w:right w:val="single" w:sz="8" w:space="0" w:color="7778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7877" w:themeColor="accent4"/>
          <w:left w:val="single" w:sz="8" w:space="0" w:color="777877" w:themeColor="accent4"/>
          <w:bottom w:val="single" w:sz="8" w:space="0" w:color="777877" w:themeColor="accent4"/>
          <w:right w:val="single" w:sz="8" w:space="0" w:color="777877" w:themeColor="accent4"/>
        </w:tcBorders>
      </w:tcPr>
    </w:tblStylePr>
    <w:tblStylePr w:type="band1Horz">
      <w:tblPr/>
      <w:tcPr>
        <w:tcBorders>
          <w:top w:val="single" w:sz="8" w:space="0" w:color="777877" w:themeColor="accent4"/>
          <w:left w:val="single" w:sz="8" w:space="0" w:color="777877" w:themeColor="accent4"/>
          <w:bottom w:val="single" w:sz="8" w:space="0" w:color="777877" w:themeColor="accent4"/>
          <w:right w:val="single" w:sz="8" w:space="0" w:color="777877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BF00" w:themeColor="accent3"/>
        <w:left w:val="single" w:sz="8" w:space="0" w:color="F9BF00" w:themeColor="accent3"/>
        <w:bottom w:val="single" w:sz="8" w:space="0" w:color="F9BF00" w:themeColor="accent3"/>
        <w:right w:val="single" w:sz="8" w:space="0" w:color="F9BF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BF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F00" w:themeColor="accent3"/>
          <w:left w:val="single" w:sz="8" w:space="0" w:color="F9BF00" w:themeColor="accent3"/>
          <w:bottom w:val="single" w:sz="8" w:space="0" w:color="F9BF00" w:themeColor="accent3"/>
          <w:right w:val="single" w:sz="8" w:space="0" w:color="F9B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BF00" w:themeColor="accent3"/>
          <w:left w:val="single" w:sz="8" w:space="0" w:color="F9BF00" w:themeColor="accent3"/>
          <w:bottom w:val="single" w:sz="8" w:space="0" w:color="F9BF00" w:themeColor="accent3"/>
          <w:right w:val="single" w:sz="8" w:space="0" w:color="F9BF00" w:themeColor="accent3"/>
        </w:tcBorders>
      </w:tcPr>
    </w:tblStylePr>
    <w:tblStylePr w:type="band1Horz">
      <w:tblPr/>
      <w:tcPr>
        <w:tcBorders>
          <w:top w:val="single" w:sz="8" w:space="0" w:color="F9BF00" w:themeColor="accent3"/>
          <w:left w:val="single" w:sz="8" w:space="0" w:color="F9BF00" w:themeColor="accent3"/>
          <w:bottom w:val="single" w:sz="8" w:space="0" w:color="F9BF00" w:themeColor="accent3"/>
          <w:right w:val="single" w:sz="8" w:space="0" w:color="F9BF00" w:themeColor="accent3"/>
        </w:tcBorders>
      </w:tcPr>
    </w:tblStylePr>
  </w:style>
  <w:style w:type="paragraph" w:styleId="HTML-adres">
    <w:name w:val="HTML Address"/>
    <w:basedOn w:val="ZsysbasisPennemes"/>
    <w:next w:val="BasistekstPennemes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D6A83" w:themeColor="accent2"/>
        <w:left w:val="single" w:sz="8" w:space="0" w:color="AD6A83" w:themeColor="accent2"/>
        <w:bottom w:val="single" w:sz="8" w:space="0" w:color="AD6A83" w:themeColor="accent2"/>
        <w:right w:val="single" w:sz="8" w:space="0" w:color="AD6A8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6A8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6A83" w:themeColor="accent2"/>
          <w:left w:val="single" w:sz="8" w:space="0" w:color="AD6A83" w:themeColor="accent2"/>
          <w:bottom w:val="single" w:sz="8" w:space="0" w:color="AD6A83" w:themeColor="accent2"/>
          <w:right w:val="single" w:sz="8" w:space="0" w:color="AD6A8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6A83" w:themeColor="accent2"/>
          <w:left w:val="single" w:sz="8" w:space="0" w:color="AD6A83" w:themeColor="accent2"/>
          <w:bottom w:val="single" w:sz="8" w:space="0" w:color="AD6A83" w:themeColor="accent2"/>
          <w:right w:val="single" w:sz="8" w:space="0" w:color="AD6A83" w:themeColor="accent2"/>
        </w:tcBorders>
      </w:tcPr>
    </w:tblStylePr>
    <w:tblStylePr w:type="band1Horz">
      <w:tblPr/>
      <w:tcPr>
        <w:tcBorders>
          <w:top w:val="single" w:sz="8" w:space="0" w:color="AD6A83" w:themeColor="accent2"/>
          <w:left w:val="single" w:sz="8" w:space="0" w:color="AD6A83" w:themeColor="accent2"/>
          <w:bottom w:val="single" w:sz="8" w:space="0" w:color="AD6A83" w:themeColor="accent2"/>
          <w:right w:val="single" w:sz="8" w:space="0" w:color="AD6A83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424242" w:themeColor="accent6" w:themeShade="BF"/>
    </w:rPr>
    <w:tblPr>
      <w:tblStyleRowBandSize w:val="1"/>
      <w:tblStyleColBandSize w:val="1"/>
      <w:tblBorders>
        <w:top w:val="single" w:sz="8" w:space="0" w:color="595959" w:themeColor="accent6"/>
        <w:bottom w:val="single" w:sz="8" w:space="0" w:color="5959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accent6"/>
          <w:left w:val="nil"/>
          <w:bottom w:val="single" w:sz="8" w:space="0" w:color="5959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accent6"/>
          <w:left w:val="nil"/>
          <w:bottom w:val="single" w:sz="8" w:space="0" w:color="5959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Pennemes"/>
    <w:next w:val="BasistekstPennemes"/>
    <w:semiHidden/>
    <w:rsid w:val="00F33259"/>
    <w:pPr>
      <w:ind w:left="284" w:hanging="284"/>
    </w:pPr>
  </w:style>
  <w:style w:type="paragraph" w:styleId="Lijst2">
    <w:name w:val="List 2"/>
    <w:basedOn w:val="ZsysbasisPennemes"/>
    <w:next w:val="BasistekstPennemes"/>
    <w:semiHidden/>
    <w:rsid w:val="00F33259"/>
    <w:pPr>
      <w:ind w:left="568" w:hanging="284"/>
    </w:pPr>
  </w:style>
  <w:style w:type="paragraph" w:styleId="Lijst3">
    <w:name w:val="List 3"/>
    <w:basedOn w:val="ZsysbasisPennemes"/>
    <w:next w:val="BasistekstPennemes"/>
    <w:semiHidden/>
    <w:rsid w:val="00F33259"/>
    <w:pPr>
      <w:ind w:left="851" w:hanging="284"/>
    </w:pPr>
  </w:style>
  <w:style w:type="paragraph" w:styleId="Lijst4">
    <w:name w:val="List 4"/>
    <w:basedOn w:val="ZsysbasisPennemes"/>
    <w:next w:val="BasistekstPennemes"/>
    <w:semiHidden/>
    <w:rsid w:val="00F33259"/>
    <w:pPr>
      <w:ind w:left="1135" w:hanging="284"/>
    </w:pPr>
  </w:style>
  <w:style w:type="paragraph" w:styleId="Lijst5">
    <w:name w:val="List 5"/>
    <w:basedOn w:val="ZsysbasisPennemes"/>
    <w:next w:val="BasistekstPennemes"/>
    <w:semiHidden/>
    <w:rsid w:val="00F33259"/>
    <w:pPr>
      <w:ind w:left="1418" w:hanging="284"/>
    </w:pPr>
  </w:style>
  <w:style w:type="paragraph" w:styleId="Index1">
    <w:name w:val="index 1"/>
    <w:basedOn w:val="ZsysbasisPennemes"/>
    <w:next w:val="BasistekstPennemes"/>
    <w:semiHidden/>
    <w:rsid w:val="00F33259"/>
  </w:style>
  <w:style w:type="paragraph" w:styleId="Lijstopsomteken">
    <w:name w:val="List Bullet"/>
    <w:basedOn w:val="ZsysbasisPennemes"/>
    <w:next w:val="BasistekstPennemes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Pennemes"/>
    <w:next w:val="BasistekstPennemes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Pennemes"/>
    <w:next w:val="BasistekstPennemes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Pennemes"/>
    <w:next w:val="BasistekstPennemes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Pennemes"/>
    <w:next w:val="BasistekstPennemes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Pennemes"/>
    <w:next w:val="BasistekstPennemes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Pennemes"/>
    <w:next w:val="BasistekstPennemes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Pennemes"/>
    <w:next w:val="BasistekstPennemes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Pennemes"/>
    <w:next w:val="BasistekstPennemes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Pennemes"/>
    <w:next w:val="BasistekstPennemes"/>
    <w:semiHidden/>
    <w:rsid w:val="00705849"/>
    <w:pPr>
      <w:ind w:left="284"/>
    </w:pPr>
  </w:style>
  <w:style w:type="paragraph" w:styleId="Lijstvoortzetting2">
    <w:name w:val="List Continue 2"/>
    <w:basedOn w:val="ZsysbasisPennemes"/>
    <w:next w:val="BasistekstPennemes"/>
    <w:semiHidden/>
    <w:rsid w:val="00705849"/>
    <w:pPr>
      <w:ind w:left="567"/>
    </w:pPr>
  </w:style>
  <w:style w:type="paragraph" w:styleId="Lijstvoortzetting3">
    <w:name w:val="List Continue 3"/>
    <w:basedOn w:val="ZsysbasisPennemes"/>
    <w:next w:val="BasistekstPennemes"/>
    <w:semiHidden/>
    <w:rsid w:val="00705849"/>
    <w:pPr>
      <w:ind w:left="851"/>
    </w:pPr>
  </w:style>
  <w:style w:type="paragraph" w:styleId="Lijstvoortzetting4">
    <w:name w:val="List Continue 4"/>
    <w:basedOn w:val="ZsysbasisPennemes"/>
    <w:next w:val="BasistekstPennemes"/>
    <w:semiHidden/>
    <w:rsid w:val="00705849"/>
    <w:pPr>
      <w:ind w:left="1134"/>
    </w:pPr>
  </w:style>
  <w:style w:type="paragraph" w:styleId="Lijstvoortzetting5">
    <w:name w:val="List Continue 5"/>
    <w:basedOn w:val="ZsysbasisPennemes"/>
    <w:next w:val="BasistekstPennemes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Pennemes"/>
    <w:next w:val="BasistekstPennemes"/>
    <w:semiHidden/>
    <w:rsid w:val="0020607F"/>
  </w:style>
  <w:style w:type="paragraph" w:styleId="Notitiekop">
    <w:name w:val="Note Heading"/>
    <w:basedOn w:val="ZsysbasisPennemes"/>
    <w:next w:val="BasistekstPennemes"/>
    <w:semiHidden/>
    <w:rsid w:val="0020607F"/>
  </w:style>
  <w:style w:type="paragraph" w:styleId="Plattetekst">
    <w:name w:val="Body Text"/>
    <w:basedOn w:val="ZsysbasisPennemes"/>
    <w:next w:val="BasistekstPennemes"/>
    <w:link w:val="PlattetekstChar"/>
    <w:semiHidden/>
    <w:rsid w:val="0020607F"/>
  </w:style>
  <w:style w:type="paragraph" w:styleId="Plattetekst2">
    <w:name w:val="Body Text 2"/>
    <w:basedOn w:val="ZsysbasisPennemes"/>
    <w:next w:val="BasistekstPennemes"/>
    <w:link w:val="Plattetekst2Char"/>
    <w:rsid w:val="00E7078D"/>
  </w:style>
  <w:style w:type="paragraph" w:styleId="Plattetekst3">
    <w:name w:val="Body Text 3"/>
    <w:basedOn w:val="ZsysbasisPennemes"/>
    <w:next w:val="BasistekstPennemes"/>
    <w:semiHidden/>
    <w:rsid w:val="0020607F"/>
  </w:style>
  <w:style w:type="paragraph" w:styleId="Platteteksteersteinspringing">
    <w:name w:val="Body Text First Indent"/>
    <w:basedOn w:val="ZsysbasisPennemes"/>
    <w:next w:val="BasistekstPennemes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Pennemes"/>
    <w:next w:val="BasistekstPennemes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Pennemes"/>
    <w:next w:val="BasistekstPennemes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PennemesChar">
    <w:name w:val="Zsysbasis Pennemes Char"/>
    <w:basedOn w:val="Standaardalinea-lettertype"/>
    <w:link w:val="ZsysbasisPennemes"/>
    <w:semiHidden/>
    <w:rsid w:val="00066DF0"/>
    <w:rPr>
      <w:rFonts w:ascii="Arial" w:hAnsi="Arial" w:cs="Arial"/>
      <w:color w:val="000000" w:themeColor="text1"/>
      <w:szCs w:val="18"/>
    </w:rPr>
  </w:style>
  <w:style w:type="paragraph" w:styleId="Standaardinspringing">
    <w:name w:val="Normal Indent"/>
    <w:basedOn w:val="ZsysbasisPennemes"/>
    <w:next w:val="BasistekstPennemes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Pennemes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Pennemes"/>
    <w:basedOn w:val="ZsysbasisPennemes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Pennemes"/>
    <w:next w:val="BasistekstPennemes"/>
    <w:semiHidden/>
    <w:rsid w:val="0020607F"/>
  </w:style>
  <w:style w:type="paragraph" w:styleId="Tekstzonderopmaak">
    <w:name w:val="Plain Text"/>
    <w:basedOn w:val="ZsysbasisPennemes"/>
    <w:next w:val="BasistekstPennemes"/>
    <w:semiHidden/>
    <w:rsid w:val="0020607F"/>
  </w:style>
  <w:style w:type="paragraph" w:styleId="Ballontekst">
    <w:name w:val="Balloon Text"/>
    <w:basedOn w:val="ZsysbasisPennemes"/>
    <w:next w:val="BasistekstPennemes"/>
    <w:semiHidden/>
    <w:rsid w:val="0020607F"/>
  </w:style>
  <w:style w:type="paragraph" w:styleId="Bijschrift">
    <w:name w:val="caption"/>
    <w:aliases w:val="Bijschrift Pennemes"/>
    <w:basedOn w:val="ZsysbasisPennemes"/>
    <w:next w:val="BasistekstPennemes"/>
    <w:qFormat/>
    <w:rsid w:val="0020607F"/>
  </w:style>
  <w:style w:type="character" w:customStyle="1" w:styleId="TekstopmerkingChar">
    <w:name w:val="Tekst opmerking Char"/>
    <w:basedOn w:val="ZsysbasisPennemes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Pennemes"/>
    <w:next w:val="BasistekstPennemes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6A0F41" w:themeColor="accent5" w:themeShade="BF"/>
    </w:rPr>
    <w:tblPr>
      <w:tblStyleRowBandSize w:val="1"/>
      <w:tblStyleColBandSize w:val="1"/>
      <w:tblBorders>
        <w:top w:val="single" w:sz="8" w:space="0" w:color="8E1558" w:themeColor="accent5"/>
        <w:bottom w:val="single" w:sz="8" w:space="0" w:color="8E155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1558" w:themeColor="accent5"/>
          <w:left w:val="nil"/>
          <w:bottom w:val="single" w:sz="8" w:space="0" w:color="8E155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1558" w:themeColor="accent5"/>
          <w:left w:val="nil"/>
          <w:bottom w:val="single" w:sz="8" w:space="0" w:color="8E155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4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4D7" w:themeFill="accent5" w:themeFillTint="3F"/>
      </w:tcPr>
    </w:tblStylePr>
  </w:style>
  <w:style w:type="paragraph" w:styleId="Eindnoottekst">
    <w:name w:val="endnote text"/>
    <w:aliases w:val="Eindnoottekst Pennemes"/>
    <w:basedOn w:val="ZsysbasisPennemes"/>
    <w:next w:val="BasistekstPennemes"/>
    <w:rsid w:val="0020607F"/>
  </w:style>
  <w:style w:type="paragraph" w:styleId="Indexkop">
    <w:name w:val="index heading"/>
    <w:basedOn w:val="ZsysbasisPennemes"/>
    <w:next w:val="BasistekstPennemes"/>
    <w:semiHidden/>
    <w:rsid w:val="0020607F"/>
  </w:style>
  <w:style w:type="paragraph" w:styleId="Kopbronvermelding">
    <w:name w:val="toa heading"/>
    <w:basedOn w:val="ZsysbasisPennemes"/>
    <w:next w:val="BasistekstPennemes"/>
    <w:semiHidden/>
    <w:rsid w:val="0020607F"/>
  </w:style>
  <w:style w:type="paragraph" w:styleId="Lijstopsomteken5">
    <w:name w:val="List Bullet 5"/>
    <w:basedOn w:val="ZsysbasisPennemes"/>
    <w:next w:val="BasistekstPennemes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Pennemes"/>
    <w:next w:val="BasistekstPennemes"/>
    <w:semiHidden/>
    <w:rsid w:val="0020607F"/>
  </w:style>
  <w:style w:type="paragraph" w:styleId="Tekstopmerking">
    <w:name w:val="annotation text"/>
    <w:basedOn w:val="ZsysbasisPennemes"/>
    <w:next w:val="BasistekstPennemes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Pennemes">
    <w:name w:val="Opsomming teken 1e niveau Pennemes"/>
    <w:basedOn w:val="ZsysbasisPennemes"/>
    <w:rsid w:val="00647A67"/>
    <w:pPr>
      <w:numPr>
        <w:numId w:val="40"/>
      </w:numPr>
    </w:pPr>
  </w:style>
  <w:style w:type="paragraph" w:customStyle="1" w:styleId="Opsommingteken2eniveauPennemes">
    <w:name w:val="Opsomming teken 2e niveau Pennemes"/>
    <w:basedOn w:val="ZsysbasisPennemes"/>
    <w:rsid w:val="00647A67"/>
    <w:pPr>
      <w:numPr>
        <w:ilvl w:val="1"/>
        <w:numId w:val="40"/>
      </w:numPr>
    </w:pPr>
  </w:style>
  <w:style w:type="paragraph" w:customStyle="1" w:styleId="Opsommingteken3eniveauPennemes">
    <w:name w:val="Opsomming teken 3e niveau Pennemes"/>
    <w:basedOn w:val="ZsysbasisPennemes"/>
    <w:rsid w:val="00647A67"/>
    <w:pPr>
      <w:numPr>
        <w:ilvl w:val="2"/>
        <w:numId w:val="40"/>
      </w:numPr>
    </w:pPr>
  </w:style>
  <w:style w:type="paragraph" w:customStyle="1" w:styleId="Opsommingbolletje1eniveauPennemes">
    <w:name w:val="Opsomming bolletje 1e niveau Pennemes"/>
    <w:basedOn w:val="ZsysbasisPennemes"/>
    <w:qFormat/>
    <w:rsid w:val="005017F3"/>
    <w:pPr>
      <w:numPr>
        <w:numId w:val="36"/>
      </w:numPr>
    </w:pPr>
  </w:style>
  <w:style w:type="paragraph" w:customStyle="1" w:styleId="Opsommingbolletje2eniveauPennemes">
    <w:name w:val="Opsomming bolletje 2e niveau Pennemes"/>
    <w:basedOn w:val="ZsysbasisPennemes"/>
    <w:qFormat/>
    <w:rsid w:val="005017F3"/>
    <w:pPr>
      <w:numPr>
        <w:ilvl w:val="1"/>
        <w:numId w:val="36"/>
      </w:numPr>
    </w:pPr>
  </w:style>
  <w:style w:type="paragraph" w:customStyle="1" w:styleId="Opsommingbolletje3eniveauPennemes">
    <w:name w:val="Opsomming bolletje 3e niveau Pennemes"/>
    <w:basedOn w:val="ZsysbasisPennemes"/>
    <w:qFormat/>
    <w:rsid w:val="005017F3"/>
    <w:pPr>
      <w:numPr>
        <w:ilvl w:val="2"/>
        <w:numId w:val="36"/>
      </w:numPr>
    </w:pPr>
  </w:style>
  <w:style w:type="numbering" w:customStyle="1" w:styleId="OpsommingbolletjePennemes">
    <w:name w:val="Opsomming bolletje Pennemes"/>
    <w:uiPriority w:val="99"/>
    <w:semiHidden/>
    <w:rsid w:val="005017F3"/>
    <w:pPr>
      <w:numPr>
        <w:numId w:val="1"/>
      </w:numPr>
    </w:pPr>
  </w:style>
  <w:style w:type="paragraph" w:customStyle="1" w:styleId="Opsommingkleineletter1eniveauPennemes">
    <w:name w:val="Opsomming kleine letter 1e niveau Pennemes"/>
    <w:basedOn w:val="ZsysbasisPennemes"/>
    <w:qFormat/>
    <w:rsid w:val="00B01DA1"/>
    <w:pPr>
      <w:numPr>
        <w:numId w:val="24"/>
      </w:numPr>
    </w:pPr>
  </w:style>
  <w:style w:type="paragraph" w:customStyle="1" w:styleId="Opsommingkleineletter2eniveauPennemes">
    <w:name w:val="Opsomming kleine letter 2e niveau Pennemes"/>
    <w:basedOn w:val="ZsysbasisPennemes"/>
    <w:qFormat/>
    <w:rsid w:val="00B01DA1"/>
    <w:pPr>
      <w:numPr>
        <w:ilvl w:val="1"/>
        <w:numId w:val="24"/>
      </w:numPr>
    </w:pPr>
  </w:style>
  <w:style w:type="paragraph" w:customStyle="1" w:styleId="Opsommingkleineletter3eniveauPennemes">
    <w:name w:val="Opsomming kleine letter 3e niveau Pennemes"/>
    <w:basedOn w:val="ZsysbasisPennemes"/>
    <w:qFormat/>
    <w:rsid w:val="00B01DA1"/>
    <w:pPr>
      <w:numPr>
        <w:ilvl w:val="2"/>
        <w:numId w:val="24"/>
      </w:numPr>
    </w:pPr>
  </w:style>
  <w:style w:type="numbering" w:customStyle="1" w:styleId="OpsommingkleineletterPennemes">
    <w:name w:val="Opsomming kleine letter Pennemes"/>
    <w:uiPriority w:val="99"/>
    <w:semiHidden/>
    <w:rsid w:val="00B01DA1"/>
    <w:pPr>
      <w:numPr>
        <w:numId w:val="8"/>
      </w:numPr>
    </w:pPr>
  </w:style>
  <w:style w:type="paragraph" w:customStyle="1" w:styleId="Opsommingnummer1eniveauPennemes">
    <w:name w:val="Opsomming nummer 1e niveau Pennemes"/>
    <w:basedOn w:val="ZsysbasisPennemes"/>
    <w:qFormat/>
    <w:rsid w:val="00B01DA1"/>
    <w:pPr>
      <w:numPr>
        <w:numId w:val="25"/>
      </w:numPr>
    </w:pPr>
  </w:style>
  <w:style w:type="paragraph" w:customStyle="1" w:styleId="Opsommingnummer2eniveauPennemes">
    <w:name w:val="Opsomming nummer 2e niveau Pennemes"/>
    <w:basedOn w:val="ZsysbasisPennemes"/>
    <w:qFormat/>
    <w:rsid w:val="00B01DA1"/>
    <w:pPr>
      <w:numPr>
        <w:ilvl w:val="1"/>
        <w:numId w:val="25"/>
      </w:numPr>
    </w:pPr>
  </w:style>
  <w:style w:type="paragraph" w:customStyle="1" w:styleId="Opsommingnummer3eniveauPennemes">
    <w:name w:val="Opsomming nummer 3e niveau Pennemes"/>
    <w:basedOn w:val="ZsysbasisPennemes"/>
    <w:qFormat/>
    <w:rsid w:val="00B01DA1"/>
    <w:pPr>
      <w:numPr>
        <w:ilvl w:val="2"/>
        <w:numId w:val="25"/>
      </w:numPr>
    </w:pPr>
  </w:style>
  <w:style w:type="numbering" w:customStyle="1" w:styleId="OpsommingnummerPennemes">
    <w:name w:val="Opsomming nummer Pennemes"/>
    <w:uiPriority w:val="99"/>
    <w:semiHidden/>
    <w:rsid w:val="00B01DA1"/>
    <w:pPr>
      <w:numPr>
        <w:numId w:val="2"/>
      </w:numPr>
    </w:pPr>
  </w:style>
  <w:style w:type="paragraph" w:customStyle="1" w:styleId="Opsommingopenrondje1eniveauPennemes">
    <w:name w:val="Opsomming open rondje 1e niveau Pennemes"/>
    <w:basedOn w:val="ZsysbasisPennemes"/>
    <w:rsid w:val="00647A67"/>
    <w:pPr>
      <w:numPr>
        <w:numId w:val="39"/>
      </w:numPr>
    </w:pPr>
  </w:style>
  <w:style w:type="paragraph" w:customStyle="1" w:styleId="Opsommingopenrondje2eniveauPennemes">
    <w:name w:val="Opsomming open rondje 2e niveau Pennemes"/>
    <w:basedOn w:val="ZsysbasisPennemes"/>
    <w:rsid w:val="00647A67"/>
    <w:pPr>
      <w:numPr>
        <w:ilvl w:val="1"/>
        <w:numId w:val="39"/>
      </w:numPr>
    </w:pPr>
  </w:style>
  <w:style w:type="paragraph" w:customStyle="1" w:styleId="Opsommingopenrondje3eniveauPennemes">
    <w:name w:val="Opsomming open rondje 3e niveau Pennemes"/>
    <w:basedOn w:val="ZsysbasisPennemes"/>
    <w:rsid w:val="00647A67"/>
    <w:pPr>
      <w:numPr>
        <w:ilvl w:val="2"/>
        <w:numId w:val="39"/>
      </w:numPr>
    </w:pPr>
  </w:style>
  <w:style w:type="numbering" w:customStyle="1" w:styleId="OpsommingopenrondjePennemes">
    <w:name w:val="Opsomming open rondje Pennemes"/>
    <w:uiPriority w:val="99"/>
    <w:semiHidden/>
    <w:rsid w:val="00647A67"/>
    <w:pPr>
      <w:numPr>
        <w:numId w:val="3"/>
      </w:numPr>
    </w:pPr>
  </w:style>
  <w:style w:type="paragraph" w:customStyle="1" w:styleId="Opsommingstreepje1eniveauPennemes">
    <w:name w:val="Opsomming streepje 1e niveau Pennemes"/>
    <w:basedOn w:val="ZsysbasisPennemes"/>
    <w:qFormat/>
    <w:rsid w:val="00B01DA1"/>
    <w:pPr>
      <w:numPr>
        <w:numId w:val="26"/>
      </w:numPr>
    </w:pPr>
  </w:style>
  <w:style w:type="paragraph" w:customStyle="1" w:styleId="Opsommingstreepje2eniveauPennemes">
    <w:name w:val="Opsomming streepje 2e niveau Pennemes"/>
    <w:basedOn w:val="ZsysbasisPennemes"/>
    <w:qFormat/>
    <w:rsid w:val="00B01DA1"/>
    <w:pPr>
      <w:numPr>
        <w:ilvl w:val="1"/>
        <w:numId w:val="26"/>
      </w:numPr>
    </w:pPr>
  </w:style>
  <w:style w:type="paragraph" w:customStyle="1" w:styleId="Opsommingstreepje3eniveauPennemes">
    <w:name w:val="Opsomming streepje 3e niveau Pennemes"/>
    <w:basedOn w:val="ZsysbasisPennemes"/>
    <w:qFormat/>
    <w:rsid w:val="00B01DA1"/>
    <w:pPr>
      <w:numPr>
        <w:ilvl w:val="2"/>
        <w:numId w:val="26"/>
      </w:numPr>
    </w:pPr>
  </w:style>
  <w:style w:type="numbering" w:customStyle="1" w:styleId="OpsommingstreepjePennemes">
    <w:name w:val="Opsomming streepje Pennemes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595959" w:themeColor="accent4" w:themeShade="BF"/>
    </w:rPr>
    <w:tblPr>
      <w:tblStyleRowBandSize w:val="1"/>
      <w:tblStyleColBandSize w:val="1"/>
      <w:tblBorders>
        <w:top w:val="single" w:sz="8" w:space="0" w:color="777877" w:themeColor="accent4"/>
        <w:bottom w:val="single" w:sz="8" w:space="0" w:color="77787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7877" w:themeColor="accent4"/>
          <w:left w:val="nil"/>
          <w:bottom w:val="single" w:sz="8" w:space="0" w:color="77787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7877" w:themeColor="accent4"/>
          <w:left w:val="nil"/>
          <w:bottom w:val="single" w:sz="8" w:space="0" w:color="77787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BA8E00" w:themeColor="accent3" w:themeShade="BF"/>
    </w:rPr>
    <w:tblPr>
      <w:tblStyleRowBandSize w:val="1"/>
      <w:tblStyleColBandSize w:val="1"/>
      <w:tblBorders>
        <w:top w:val="single" w:sz="8" w:space="0" w:color="F9BF00" w:themeColor="accent3"/>
        <w:bottom w:val="single" w:sz="8" w:space="0" w:color="F9BF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F00" w:themeColor="accent3"/>
          <w:left w:val="nil"/>
          <w:bottom w:val="single" w:sz="8" w:space="0" w:color="F9BF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F00" w:themeColor="accent3"/>
          <w:left w:val="nil"/>
          <w:bottom w:val="single" w:sz="8" w:space="0" w:color="F9BF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BE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864A60" w:themeColor="accent2" w:themeShade="BF"/>
    </w:rPr>
    <w:tblPr>
      <w:tblStyleRowBandSize w:val="1"/>
      <w:tblStyleColBandSize w:val="1"/>
      <w:tblBorders>
        <w:top w:val="single" w:sz="8" w:space="0" w:color="AD6A83" w:themeColor="accent2"/>
        <w:bottom w:val="single" w:sz="8" w:space="0" w:color="AD6A8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6A83" w:themeColor="accent2"/>
          <w:left w:val="nil"/>
          <w:bottom w:val="single" w:sz="8" w:space="0" w:color="AD6A8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6A83" w:themeColor="accent2"/>
          <w:left w:val="nil"/>
          <w:bottom w:val="single" w:sz="8" w:space="0" w:color="AD6A8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A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AE0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95959" w:themeColor="accent6"/>
        <w:left w:val="single" w:sz="8" w:space="0" w:color="595959" w:themeColor="accent6"/>
        <w:bottom w:val="single" w:sz="8" w:space="0" w:color="595959" w:themeColor="accent6"/>
        <w:right w:val="single" w:sz="8" w:space="0" w:color="595959" w:themeColor="accent6"/>
        <w:insideH w:val="single" w:sz="8" w:space="0" w:color="595959" w:themeColor="accent6"/>
        <w:insideV w:val="single" w:sz="8" w:space="0" w:color="5959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accent6"/>
          <w:left w:val="single" w:sz="8" w:space="0" w:color="595959" w:themeColor="accent6"/>
          <w:bottom w:val="single" w:sz="18" w:space="0" w:color="595959" w:themeColor="accent6"/>
          <w:right w:val="single" w:sz="8" w:space="0" w:color="595959" w:themeColor="accent6"/>
          <w:insideH w:val="nil"/>
          <w:insideV w:val="single" w:sz="8" w:space="0" w:color="5959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5959" w:themeColor="accent6"/>
          <w:left w:val="single" w:sz="8" w:space="0" w:color="595959" w:themeColor="accent6"/>
          <w:bottom w:val="single" w:sz="8" w:space="0" w:color="595959" w:themeColor="accent6"/>
          <w:right w:val="single" w:sz="8" w:space="0" w:color="595959" w:themeColor="accent6"/>
          <w:insideH w:val="nil"/>
          <w:insideV w:val="single" w:sz="8" w:space="0" w:color="5959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accent6"/>
          <w:left w:val="single" w:sz="8" w:space="0" w:color="595959" w:themeColor="accent6"/>
          <w:bottom w:val="single" w:sz="8" w:space="0" w:color="595959" w:themeColor="accent6"/>
          <w:right w:val="single" w:sz="8" w:space="0" w:color="595959" w:themeColor="accent6"/>
        </w:tcBorders>
      </w:tcPr>
    </w:tblStylePr>
    <w:tblStylePr w:type="band1Vert">
      <w:tblPr/>
      <w:tcPr>
        <w:tcBorders>
          <w:top w:val="single" w:sz="8" w:space="0" w:color="595959" w:themeColor="accent6"/>
          <w:left w:val="single" w:sz="8" w:space="0" w:color="595959" w:themeColor="accent6"/>
          <w:bottom w:val="single" w:sz="8" w:space="0" w:color="595959" w:themeColor="accent6"/>
          <w:right w:val="single" w:sz="8" w:space="0" w:color="595959" w:themeColor="accent6"/>
        </w:tcBorders>
        <w:shd w:val="clear" w:color="auto" w:fill="D5D5D5" w:themeFill="accent6" w:themeFillTint="3F"/>
      </w:tcPr>
    </w:tblStylePr>
    <w:tblStylePr w:type="band1Horz">
      <w:tblPr/>
      <w:tcPr>
        <w:tcBorders>
          <w:top w:val="single" w:sz="8" w:space="0" w:color="595959" w:themeColor="accent6"/>
          <w:left w:val="single" w:sz="8" w:space="0" w:color="595959" w:themeColor="accent6"/>
          <w:bottom w:val="single" w:sz="8" w:space="0" w:color="595959" w:themeColor="accent6"/>
          <w:right w:val="single" w:sz="8" w:space="0" w:color="595959" w:themeColor="accent6"/>
          <w:insideV w:val="single" w:sz="8" w:space="0" w:color="595959" w:themeColor="accent6"/>
        </w:tcBorders>
        <w:shd w:val="clear" w:color="auto" w:fill="D5D5D5" w:themeFill="accent6" w:themeFillTint="3F"/>
      </w:tcPr>
    </w:tblStylePr>
    <w:tblStylePr w:type="band2Horz">
      <w:tblPr/>
      <w:tcPr>
        <w:tcBorders>
          <w:top w:val="single" w:sz="8" w:space="0" w:color="595959" w:themeColor="accent6"/>
          <w:left w:val="single" w:sz="8" w:space="0" w:color="595959" w:themeColor="accent6"/>
          <w:bottom w:val="single" w:sz="8" w:space="0" w:color="595959" w:themeColor="accent6"/>
          <w:right w:val="single" w:sz="8" w:space="0" w:color="595959" w:themeColor="accent6"/>
          <w:insideV w:val="single" w:sz="8" w:space="0" w:color="595959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E1558" w:themeColor="accent5"/>
        <w:left w:val="single" w:sz="8" w:space="0" w:color="8E1558" w:themeColor="accent5"/>
        <w:bottom w:val="single" w:sz="8" w:space="0" w:color="8E1558" w:themeColor="accent5"/>
        <w:right w:val="single" w:sz="8" w:space="0" w:color="8E1558" w:themeColor="accent5"/>
        <w:insideH w:val="single" w:sz="8" w:space="0" w:color="8E1558" w:themeColor="accent5"/>
        <w:insideV w:val="single" w:sz="8" w:space="0" w:color="8E155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1558" w:themeColor="accent5"/>
          <w:left w:val="single" w:sz="8" w:space="0" w:color="8E1558" w:themeColor="accent5"/>
          <w:bottom w:val="single" w:sz="18" w:space="0" w:color="8E1558" w:themeColor="accent5"/>
          <w:right w:val="single" w:sz="8" w:space="0" w:color="8E1558" w:themeColor="accent5"/>
          <w:insideH w:val="nil"/>
          <w:insideV w:val="single" w:sz="8" w:space="0" w:color="8E155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1558" w:themeColor="accent5"/>
          <w:left w:val="single" w:sz="8" w:space="0" w:color="8E1558" w:themeColor="accent5"/>
          <w:bottom w:val="single" w:sz="8" w:space="0" w:color="8E1558" w:themeColor="accent5"/>
          <w:right w:val="single" w:sz="8" w:space="0" w:color="8E1558" w:themeColor="accent5"/>
          <w:insideH w:val="nil"/>
          <w:insideV w:val="single" w:sz="8" w:space="0" w:color="8E155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1558" w:themeColor="accent5"/>
          <w:left w:val="single" w:sz="8" w:space="0" w:color="8E1558" w:themeColor="accent5"/>
          <w:bottom w:val="single" w:sz="8" w:space="0" w:color="8E1558" w:themeColor="accent5"/>
          <w:right w:val="single" w:sz="8" w:space="0" w:color="8E1558" w:themeColor="accent5"/>
        </w:tcBorders>
      </w:tcPr>
    </w:tblStylePr>
    <w:tblStylePr w:type="band1Vert">
      <w:tblPr/>
      <w:tcPr>
        <w:tcBorders>
          <w:top w:val="single" w:sz="8" w:space="0" w:color="8E1558" w:themeColor="accent5"/>
          <w:left w:val="single" w:sz="8" w:space="0" w:color="8E1558" w:themeColor="accent5"/>
          <w:bottom w:val="single" w:sz="8" w:space="0" w:color="8E1558" w:themeColor="accent5"/>
          <w:right w:val="single" w:sz="8" w:space="0" w:color="8E1558" w:themeColor="accent5"/>
        </w:tcBorders>
        <w:shd w:val="clear" w:color="auto" w:fill="F4B4D7" w:themeFill="accent5" w:themeFillTint="3F"/>
      </w:tcPr>
    </w:tblStylePr>
    <w:tblStylePr w:type="band1Horz">
      <w:tblPr/>
      <w:tcPr>
        <w:tcBorders>
          <w:top w:val="single" w:sz="8" w:space="0" w:color="8E1558" w:themeColor="accent5"/>
          <w:left w:val="single" w:sz="8" w:space="0" w:color="8E1558" w:themeColor="accent5"/>
          <w:bottom w:val="single" w:sz="8" w:space="0" w:color="8E1558" w:themeColor="accent5"/>
          <w:right w:val="single" w:sz="8" w:space="0" w:color="8E1558" w:themeColor="accent5"/>
          <w:insideV w:val="single" w:sz="8" w:space="0" w:color="8E1558" w:themeColor="accent5"/>
        </w:tcBorders>
        <w:shd w:val="clear" w:color="auto" w:fill="F4B4D7" w:themeFill="accent5" w:themeFillTint="3F"/>
      </w:tcPr>
    </w:tblStylePr>
    <w:tblStylePr w:type="band2Horz">
      <w:tblPr/>
      <w:tcPr>
        <w:tcBorders>
          <w:top w:val="single" w:sz="8" w:space="0" w:color="8E1558" w:themeColor="accent5"/>
          <w:left w:val="single" w:sz="8" w:space="0" w:color="8E1558" w:themeColor="accent5"/>
          <w:bottom w:val="single" w:sz="8" w:space="0" w:color="8E1558" w:themeColor="accent5"/>
          <w:right w:val="single" w:sz="8" w:space="0" w:color="8E1558" w:themeColor="accent5"/>
          <w:insideV w:val="single" w:sz="8" w:space="0" w:color="8E1558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77877" w:themeColor="accent4"/>
        <w:left w:val="single" w:sz="8" w:space="0" w:color="777877" w:themeColor="accent4"/>
        <w:bottom w:val="single" w:sz="8" w:space="0" w:color="777877" w:themeColor="accent4"/>
        <w:right w:val="single" w:sz="8" w:space="0" w:color="777877" w:themeColor="accent4"/>
        <w:insideH w:val="single" w:sz="8" w:space="0" w:color="777877" w:themeColor="accent4"/>
        <w:insideV w:val="single" w:sz="8" w:space="0" w:color="77787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7877" w:themeColor="accent4"/>
          <w:left w:val="single" w:sz="8" w:space="0" w:color="777877" w:themeColor="accent4"/>
          <w:bottom w:val="single" w:sz="18" w:space="0" w:color="777877" w:themeColor="accent4"/>
          <w:right w:val="single" w:sz="8" w:space="0" w:color="777877" w:themeColor="accent4"/>
          <w:insideH w:val="nil"/>
          <w:insideV w:val="single" w:sz="8" w:space="0" w:color="77787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7877" w:themeColor="accent4"/>
          <w:left w:val="single" w:sz="8" w:space="0" w:color="777877" w:themeColor="accent4"/>
          <w:bottom w:val="single" w:sz="8" w:space="0" w:color="777877" w:themeColor="accent4"/>
          <w:right w:val="single" w:sz="8" w:space="0" w:color="777877" w:themeColor="accent4"/>
          <w:insideH w:val="nil"/>
          <w:insideV w:val="single" w:sz="8" w:space="0" w:color="77787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7877" w:themeColor="accent4"/>
          <w:left w:val="single" w:sz="8" w:space="0" w:color="777877" w:themeColor="accent4"/>
          <w:bottom w:val="single" w:sz="8" w:space="0" w:color="777877" w:themeColor="accent4"/>
          <w:right w:val="single" w:sz="8" w:space="0" w:color="777877" w:themeColor="accent4"/>
        </w:tcBorders>
      </w:tcPr>
    </w:tblStylePr>
    <w:tblStylePr w:type="band1Vert">
      <w:tblPr/>
      <w:tcPr>
        <w:tcBorders>
          <w:top w:val="single" w:sz="8" w:space="0" w:color="777877" w:themeColor="accent4"/>
          <w:left w:val="single" w:sz="8" w:space="0" w:color="777877" w:themeColor="accent4"/>
          <w:bottom w:val="single" w:sz="8" w:space="0" w:color="777877" w:themeColor="accent4"/>
          <w:right w:val="single" w:sz="8" w:space="0" w:color="777877" w:themeColor="accent4"/>
        </w:tcBorders>
        <w:shd w:val="clear" w:color="auto" w:fill="DDDDDD" w:themeFill="accent4" w:themeFillTint="3F"/>
      </w:tcPr>
    </w:tblStylePr>
    <w:tblStylePr w:type="band1Horz">
      <w:tblPr/>
      <w:tcPr>
        <w:tcBorders>
          <w:top w:val="single" w:sz="8" w:space="0" w:color="777877" w:themeColor="accent4"/>
          <w:left w:val="single" w:sz="8" w:space="0" w:color="777877" w:themeColor="accent4"/>
          <w:bottom w:val="single" w:sz="8" w:space="0" w:color="777877" w:themeColor="accent4"/>
          <w:right w:val="single" w:sz="8" w:space="0" w:color="777877" w:themeColor="accent4"/>
          <w:insideV w:val="single" w:sz="8" w:space="0" w:color="777877" w:themeColor="accent4"/>
        </w:tcBorders>
        <w:shd w:val="clear" w:color="auto" w:fill="DDDDDD" w:themeFill="accent4" w:themeFillTint="3F"/>
      </w:tcPr>
    </w:tblStylePr>
    <w:tblStylePr w:type="band2Horz">
      <w:tblPr/>
      <w:tcPr>
        <w:tcBorders>
          <w:top w:val="single" w:sz="8" w:space="0" w:color="777877" w:themeColor="accent4"/>
          <w:left w:val="single" w:sz="8" w:space="0" w:color="777877" w:themeColor="accent4"/>
          <w:bottom w:val="single" w:sz="8" w:space="0" w:color="777877" w:themeColor="accent4"/>
          <w:right w:val="single" w:sz="8" w:space="0" w:color="777877" w:themeColor="accent4"/>
          <w:insideV w:val="single" w:sz="8" w:space="0" w:color="777877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BF00" w:themeColor="accent3"/>
        <w:left w:val="single" w:sz="8" w:space="0" w:color="F9BF00" w:themeColor="accent3"/>
        <w:bottom w:val="single" w:sz="8" w:space="0" w:color="F9BF00" w:themeColor="accent3"/>
        <w:right w:val="single" w:sz="8" w:space="0" w:color="F9BF00" w:themeColor="accent3"/>
        <w:insideH w:val="single" w:sz="8" w:space="0" w:color="F9BF00" w:themeColor="accent3"/>
        <w:insideV w:val="single" w:sz="8" w:space="0" w:color="F9BF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BF00" w:themeColor="accent3"/>
          <w:left w:val="single" w:sz="8" w:space="0" w:color="F9BF00" w:themeColor="accent3"/>
          <w:bottom w:val="single" w:sz="18" w:space="0" w:color="F9BF00" w:themeColor="accent3"/>
          <w:right w:val="single" w:sz="8" w:space="0" w:color="F9BF00" w:themeColor="accent3"/>
          <w:insideH w:val="nil"/>
          <w:insideV w:val="single" w:sz="8" w:space="0" w:color="F9BF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BF00" w:themeColor="accent3"/>
          <w:left w:val="single" w:sz="8" w:space="0" w:color="F9BF00" w:themeColor="accent3"/>
          <w:bottom w:val="single" w:sz="8" w:space="0" w:color="F9BF00" w:themeColor="accent3"/>
          <w:right w:val="single" w:sz="8" w:space="0" w:color="F9BF00" w:themeColor="accent3"/>
          <w:insideH w:val="nil"/>
          <w:insideV w:val="single" w:sz="8" w:space="0" w:color="F9BF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BF00" w:themeColor="accent3"/>
          <w:left w:val="single" w:sz="8" w:space="0" w:color="F9BF00" w:themeColor="accent3"/>
          <w:bottom w:val="single" w:sz="8" w:space="0" w:color="F9BF00" w:themeColor="accent3"/>
          <w:right w:val="single" w:sz="8" w:space="0" w:color="F9BF00" w:themeColor="accent3"/>
        </w:tcBorders>
      </w:tcPr>
    </w:tblStylePr>
    <w:tblStylePr w:type="band1Vert">
      <w:tblPr/>
      <w:tcPr>
        <w:tcBorders>
          <w:top w:val="single" w:sz="8" w:space="0" w:color="F9BF00" w:themeColor="accent3"/>
          <w:left w:val="single" w:sz="8" w:space="0" w:color="F9BF00" w:themeColor="accent3"/>
          <w:bottom w:val="single" w:sz="8" w:space="0" w:color="F9BF00" w:themeColor="accent3"/>
          <w:right w:val="single" w:sz="8" w:space="0" w:color="F9BF00" w:themeColor="accent3"/>
        </w:tcBorders>
        <w:shd w:val="clear" w:color="auto" w:fill="FFEFBE" w:themeFill="accent3" w:themeFillTint="3F"/>
      </w:tcPr>
    </w:tblStylePr>
    <w:tblStylePr w:type="band1Horz">
      <w:tblPr/>
      <w:tcPr>
        <w:tcBorders>
          <w:top w:val="single" w:sz="8" w:space="0" w:color="F9BF00" w:themeColor="accent3"/>
          <w:left w:val="single" w:sz="8" w:space="0" w:color="F9BF00" w:themeColor="accent3"/>
          <w:bottom w:val="single" w:sz="8" w:space="0" w:color="F9BF00" w:themeColor="accent3"/>
          <w:right w:val="single" w:sz="8" w:space="0" w:color="F9BF00" w:themeColor="accent3"/>
          <w:insideV w:val="single" w:sz="8" w:space="0" w:color="F9BF00" w:themeColor="accent3"/>
        </w:tcBorders>
        <w:shd w:val="clear" w:color="auto" w:fill="FFEFBE" w:themeFill="accent3" w:themeFillTint="3F"/>
      </w:tcPr>
    </w:tblStylePr>
    <w:tblStylePr w:type="band2Horz">
      <w:tblPr/>
      <w:tcPr>
        <w:tcBorders>
          <w:top w:val="single" w:sz="8" w:space="0" w:color="F9BF00" w:themeColor="accent3"/>
          <w:left w:val="single" w:sz="8" w:space="0" w:color="F9BF00" w:themeColor="accent3"/>
          <w:bottom w:val="single" w:sz="8" w:space="0" w:color="F9BF00" w:themeColor="accent3"/>
          <w:right w:val="single" w:sz="8" w:space="0" w:color="F9BF00" w:themeColor="accent3"/>
          <w:insideV w:val="single" w:sz="8" w:space="0" w:color="F9BF00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D6A83" w:themeColor="accent2"/>
        <w:left w:val="single" w:sz="8" w:space="0" w:color="AD6A83" w:themeColor="accent2"/>
        <w:bottom w:val="single" w:sz="8" w:space="0" w:color="AD6A83" w:themeColor="accent2"/>
        <w:right w:val="single" w:sz="8" w:space="0" w:color="AD6A83" w:themeColor="accent2"/>
        <w:insideH w:val="single" w:sz="8" w:space="0" w:color="AD6A83" w:themeColor="accent2"/>
        <w:insideV w:val="single" w:sz="8" w:space="0" w:color="AD6A8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6A83" w:themeColor="accent2"/>
          <w:left w:val="single" w:sz="8" w:space="0" w:color="AD6A83" w:themeColor="accent2"/>
          <w:bottom w:val="single" w:sz="18" w:space="0" w:color="AD6A83" w:themeColor="accent2"/>
          <w:right w:val="single" w:sz="8" w:space="0" w:color="AD6A83" w:themeColor="accent2"/>
          <w:insideH w:val="nil"/>
          <w:insideV w:val="single" w:sz="8" w:space="0" w:color="AD6A8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6A83" w:themeColor="accent2"/>
          <w:left w:val="single" w:sz="8" w:space="0" w:color="AD6A83" w:themeColor="accent2"/>
          <w:bottom w:val="single" w:sz="8" w:space="0" w:color="AD6A83" w:themeColor="accent2"/>
          <w:right w:val="single" w:sz="8" w:space="0" w:color="AD6A83" w:themeColor="accent2"/>
          <w:insideH w:val="nil"/>
          <w:insideV w:val="single" w:sz="8" w:space="0" w:color="AD6A8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6A83" w:themeColor="accent2"/>
          <w:left w:val="single" w:sz="8" w:space="0" w:color="AD6A83" w:themeColor="accent2"/>
          <w:bottom w:val="single" w:sz="8" w:space="0" w:color="AD6A83" w:themeColor="accent2"/>
          <w:right w:val="single" w:sz="8" w:space="0" w:color="AD6A83" w:themeColor="accent2"/>
        </w:tcBorders>
      </w:tcPr>
    </w:tblStylePr>
    <w:tblStylePr w:type="band1Vert">
      <w:tblPr/>
      <w:tcPr>
        <w:tcBorders>
          <w:top w:val="single" w:sz="8" w:space="0" w:color="AD6A83" w:themeColor="accent2"/>
          <w:left w:val="single" w:sz="8" w:space="0" w:color="AD6A83" w:themeColor="accent2"/>
          <w:bottom w:val="single" w:sz="8" w:space="0" w:color="AD6A83" w:themeColor="accent2"/>
          <w:right w:val="single" w:sz="8" w:space="0" w:color="AD6A83" w:themeColor="accent2"/>
        </w:tcBorders>
        <w:shd w:val="clear" w:color="auto" w:fill="EADAE0" w:themeFill="accent2" w:themeFillTint="3F"/>
      </w:tcPr>
    </w:tblStylePr>
    <w:tblStylePr w:type="band1Horz">
      <w:tblPr/>
      <w:tcPr>
        <w:tcBorders>
          <w:top w:val="single" w:sz="8" w:space="0" w:color="AD6A83" w:themeColor="accent2"/>
          <w:left w:val="single" w:sz="8" w:space="0" w:color="AD6A83" w:themeColor="accent2"/>
          <w:bottom w:val="single" w:sz="8" w:space="0" w:color="AD6A83" w:themeColor="accent2"/>
          <w:right w:val="single" w:sz="8" w:space="0" w:color="AD6A83" w:themeColor="accent2"/>
          <w:insideV w:val="single" w:sz="8" w:space="0" w:color="AD6A83" w:themeColor="accent2"/>
        </w:tcBorders>
        <w:shd w:val="clear" w:color="auto" w:fill="EADAE0" w:themeFill="accent2" w:themeFillTint="3F"/>
      </w:tcPr>
    </w:tblStylePr>
    <w:tblStylePr w:type="band2Horz">
      <w:tblPr/>
      <w:tcPr>
        <w:tcBorders>
          <w:top w:val="single" w:sz="8" w:space="0" w:color="AD6A83" w:themeColor="accent2"/>
          <w:left w:val="single" w:sz="8" w:space="0" w:color="AD6A83" w:themeColor="accent2"/>
          <w:bottom w:val="single" w:sz="8" w:space="0" w:color="AD6A83" w:themeColor="accent2"/>
          <w:right w:val="single" w:sz="8" w:space="0" w:color="AD6A83" w:themeColor="accent2"/>
          <w:insideV w:val="single" w:sz="8" w:space="0" w:color="AD6A83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1046" w:themeFill="accent5" w:themeFillShade="CC"/>
      </w:tcPr>
    </w:tblStylePr>
    <w:tblStylePr w:type="lastRow">
      <w:rPr>
        <w:b/>
        <w:bCs/>
        <w:color w:val="71104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6" w:themeFillTint="3F"/>
      </w:tcPr>
    </w:tblStylePr>
    <w:tblStylePr w:type="band1Horz">
      <w:tblPr/>
      <w:tcPr>
        <w:shd w:val="clear" w:color="auto" w:fill="DDDDD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1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4747" w:themeFill="accent6" w:themeFillShade="CC"/>
      </w:tcPr>
    </w:tblStylePr>
    <w:tblStylePr w:type="lastRow">
      <w:rPr>
        <w:b/>
        <w:bCs/>
        <w:color w:val="47474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4D7" w:themeFill="accent5" w:themeFillTint="3F"/>
      </w:tcPr>
    </w:tblStylePr>
    <w:tblStylePr w:type="band1Horz">
      <w:tblPr/>
      <w:tcPr>
        <w:shd w:val="clear" w:color="auto" w:fill="F6C2DE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1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800" w:themeFill="accent3" w:themeFillShade="CC"/>
      </w:tcPr>
    </w:tblStylePr>
    <w:tblStylePr w:type="lastRow">
      <w:rPr>
        <w:b/>
        <w:bCs/>
        <w:color w:val="C798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F"/>
      </w:tcPr>
    </w:tblStylePr>
    <w:tblStylePr w:type="band1Horz">
      <w:tblPr/>
      <w:tcPr>
        <w:shd w:val="clear" w:color="auto" w:fill="E3E4E3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5F5F" w:themeFill="accent4" w:themeFillShade="CC"/>
      </w:tcPr>
    </w:tblStylePr>
    <w:tblStylePr w:type="lastRow">
      <w:rPr>
        <w:b/>
        <w:bCs/>
        <w:color w:val="5F5F5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BE" w:themeFill="accent3" w:themeFillTint="3F"/>
      </w:tcPr>
    </w:tblStylePr>
    <w:tblStylePr w:type="band1Horz">
      <w:tblPr/>
      <w:tcPr>
        <w:shd w:val="clear" w:color="auto" w:fill="FFF2CA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0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4F67" w:themeFill="accent2" w:themeFillShade="CC"/>
      </w:tcPr>
    </w:tblStylePr>
    <w:tblStylePr w:type="lastRow">
      <w:rPr>
        <w:b/>
        <w:bCs/>
        <w:color w:val="8F4F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AE0" w:themeFill="accent2" w:themeFillTint="3F"/>
      </w:tcPr>
    </w:tblStylePr>
    <w:tblStylePr w:type="band1Horz">
      <w:tblPr/>
      <w:tcPr>
        <w:shd w:val="clear" w:color="auto" w:fill="EEE1E6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1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4F67" w:themeFill="accent2" w:themeFillShade="CC"/>
      </w:tcPr>
    </w:tblStylePr>
    <w:tblStylePr w:type="lastRow">
      <w:rPr>
        <w:b/>
        <w:bCs/>
        <w:color w:val="8F4F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4D7" w:themeFill="accent1" w:themeFillTint="3F"/>
      </w:tcPr>
    </w:tblStylePr>
    <w:tblStylePr w:type="band1Horz">
      <w:tblPr/>
      <w:tcPr>
        <w:shd w:val="clear" w:color="auto" w:fill="F6C2DE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1558" w:themeColor="accent5"/>
        <w:left w:val="single" w:sz="4" w:space="0" w:color="595959" w:themeColor="accent6"/>
        <w:bottom w:val="single" w:sz="4" w:space="0" w:color="595959" w:themeColor="accent6"/>
        <w:right w:val="single" w:sz="4" w:space="0" w:color="5959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155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353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3535" w:themeColor="accent6" w:themeShade="99"/>
          <w:insideV w:val="nil"/>
        </w:tcBorders>
        <w:shd w:val="clear" w:color="auto" w:fill="35353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535" w:themeFill="accent6" w:themeFillShade="99"/>
      </w:tcPr>
    </w:tblStylePr>
    <w:tblStylePr w:type="band1Vert">
      <w:tblPr/>
      <w:tcPr>
        <w:shd w:val="clear" w:color="auto" w:fill="BCBCBC" w:themeFill="accent6" w:themeFillTint="66"/>
      </w:tcPr>
    </w:tblStylePr>
    <w:tblStylePr w:type="band1Horz">
      <w:tblPr/>
      <w:tcPr>
        <w:shd w:val="clear" w:color="auto" w:fill="ACAC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5959" w:themeColor="accent6"/>
        <w:left w:val="single" w:sz="4" w:space="0" w:color="8E1558" w:themeColor="accent5"/>
        <w:bottom w:val="single" w:sz="4" w:space="0" w:color="8E1558" w:themeColor="accent5"/>
        <w:right w:val="single" w:sz="4" w:space="0" w:color="8E155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59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0C3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0C34" w:themeColor="accent5" w:themeShade="99"/>
          <w:insideV w:val="nil"/>
        </w:tcBorders>
        <w:shd w:val="clear" w:color="auto" w:fill="550C3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0C34" w:themeFill="accent5" w:themeFillShade="99"/>
      </w:tcPr>
    </w:tblStylePr>
    <w:tblStylePr w:type="band1Vert">
      <w:tblPr/>
      <w:tcPr>
        <w:shd w:val="clear" w:color="auto" w:fill="ED85BE" w:themeFill="accent5" w:themeFillTint="66"/>
      </w:tcPr>
    </w:tblStylePr>
    <w:tblStylePr w:type="band1Horz">
      <w:tblPr/>
      <w:tcPr>
        <w:shd w:val="clear" w:color="auto" w:fill="E868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BF00" w:themeColor="accent3"/>
        <w:left w:val="single" w:sz="4" w:space="0" w:color="777877" w:themeColor="accent4"/>
        <w:bottom w:val="single" w:sz="4" w:space="0" w:color="777877" w:themeColor="accent4"/>
        <w:right w:val="single" w:sz="4" w:space="0" w:color="77787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BF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74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747" w:themeColor="accent4" w:themeShade="99"/>
          <w:insideV w:val="nil"/>
        </w:tcBorders>
        <w:shd w:val="clear" w:color="auto" w:fill="47474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4" w:themeFillShade="99"/>
      </w:tcPr>
    </w:tblStylePr>
    <w:tblStylePr w:type="band1Vert">
      <w:tblPr/>
      <w:tcPr>
        <w:shd w:val="clear" w:color="auto" w:fill="C8C9C8" w:themeFill="accent4" w:themeFillTint="66"/>
      </w:tcPr>
    </w:tblStylePr>
    <w:tblStylePr w:type="band1Horz">
      <w:tblPr/>
      <w:tcPr>
        <w:shd w:val="clear" w:color="auto" w:fill="BBBBB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7877" w:themeColor="accent4"/>
        <w:left w:val="single" w:sz="4" w:space="0" w:color="F9BF00" w:themeColor="accent3"/>
        <w:bottom w:val="single" w:sz="4" w:space="0" w:color="F9BF00" w:themeColor="accent3"/>
        <w:right w:val="single" w:sz="4" w:space="0" w:color="F9BF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78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2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200" w:themeColor="accent3" w:themeShade="99"/>
          <w:insideV w:val="nil"/>
        </w:tcBorders>
        <w:shd w:val="clear" w:color="auto" w:fill="9572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200" w:themeFill="accent3" w:themeFillShade="99"/>
      </w:tcPr>
    </w:tblStylePr>
    <w:tblStylePr w:type="band1Vert">
      <w:tblPr/>
      <w:tcPr>
        <w:shd w:val="clear" w:color="auto" w:fill="FFE696" w:themeFill="accent3" w:themeFillTint="66"/>
      </w:tcPr>
    </w:tblStylePr>
    <w:tblStylePr w:type="band1Horz">
      <w:tblPr/>
      <w:tcPr>
        <w:shd w:val="clear" w:color="auto" w:fill="FFE07D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D6A83" w:themeColor="accent2"/>
        <w:left w:val="single" w:sz="4" w:space="0" w:color="AD6A83" w:themeColor="accent2"/>
        <w:bottom w:val="single" w:sz="4" w:space="0" w:color="AD6A83" w:themeColor="accent2"/>
        <w:right w:val="single" w:sz="4" w:space="0" w:color="AD6A8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6A8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B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B4D" w:themeColor="accent2" w:themeShade="99"/>
          <w:insideV w:val="nil"/>
        </w:tcBorders>
        <w:shd w:val="clear" w:color="auto" w:fill="6B3B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B4D" w:themeFill="accent2" w:themeFillShade="99"/>
      </w:tcPr>
    </w:tblStylePr>
    <w:tblStylePr w:type="band1Vert">
      <w:tblPr/>
      <w:tcPr>
        <w:shd w:val="clear" w:color="auto" w:fill="DEC3CD" w:themeFill="accent2" w:themeFillTint="66"/>
      </w:tcPr>
    </w:tblStylePr>
    <w:tblStylePr w:type="band1Horz">
      <w:tblPr/>
      <w:tcPr>
        <w:shd w:val="clear" w:color="auto" w:fill="D6B4C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D6A83" w:themeColor="accent2"/>
        <w:left w:val="single" w:sz="4" w:space="0" w:color="8E1558" w:themeColor="accent1"/>
        <w:bottom w:val="single" w:sz="4" w:space="0" w:color="8E1558" w:themeColor="accent1"/>
        <w:right w:val="single" w:sz="4" w:space="0" w:color="8E155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6A8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0C3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0C34" w:themeColor="accent1" w:themeShade="99"/>
          <w:insideV w:val="nil"/>
        </w:tcBorders>
        <w:shd w:val="clear" w:color="auto" w:fill="550C3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0C34" w:themeFill="accent1" w:themeFillShade="99"/>
      </w:tcPr>
    </w:tblStylePr>
    <w:tblStylePr w:type="band1Vert">
      <w:tblPr/>
      <w:tcPr>
        <w:shd w:val="clear" w:color="auto" w:fill="ED85BE" w:themeFill="accent1" w:themeFillTint="66"/>
      </w:tcPr>
    </w:tblStylePr>
    <w:tblStylePr w:type="band1Horz">
      <w:tblPr/>
      <w:tcPr>
        <w:shd w:val="clear" w:color="auto" w:fill="E868A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6" w:themeFillTint="33"/>
    </w:tcPr>
    <w:tblStylePr w:type="firstRow">
      <w:rPr>
        <w:b/>
        <w:bCs/>
      </w:rPr>
      <w:tblPr/>
      <w:tcPr>
        <w:shd w:val="clear" w:color="auto" w:fill="BCBC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2424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24242" w:themeFill="accent6" w:themeFillShade="BF"/>
      </w:tcPr>
    </w:tblStylePr>
    <w:tblStylePr w:type="band1Vert">
      <w:tblPr/>
      <w:tcPr>
        <w:shd w:val="clear" w:color="auto" w:fill="ACACAC" w:themeFill="accent6" w:themeFillTint="7F"/>
      </w:tcPr>
    </w:tblStylePr>
    <w:tblStylePr w:type="band1Horz">
      <w:tblPr/>
      <w:tcPr>
        <w:shd w:val="clear" w:color="auto" w:fill="ACACAC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2DE" w:themeFill="accent5" w:themeFillTint="33"/>
    </w:tcPr>
    <w:tblStylePr w:type="firstRow">
      <w:rPr>
        <w:b/>
        <w:bCs/>
      </w:rPr>
      <w:tblPr/>
      <w:tcPr>
        <w:shd w:val="clear" w:color="auto" w:fill="ED85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85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0F4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0F41" w:themeFill="accent5" w:themeFillShade="BF"/>
      </w:tcPr>
    </w:tblStylePr>
    <w:tblStylePr w:type="band1Vert">
      <w:tblPr/>
      <w:tcPr>
        <w:shd w:val="clear" w:color="auto" w:fill="E868AF" w:themeFill="accent5" w:themeFillTint="7F"/>
      </w:tcPr>
    </w:tblStylePr>
    <w:tblStylePr w:type="band1Horz">
      <w:tblPr/>
      <w:tcPr>
        <w:shd w:val="clear" w:color="auto" w:fill="E868AF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4E3" w:themeFill="accent4" w:themeFillTint="33"/>
    </w:tcPr>
    <w:tblStylePr w:type="firstRow">
      <w:rPr>
        <w:b/>
        <w:bCs/>
      </w:rPr>
      <w:tblPr/>
      <w:tcPr>
        <w:shd w:val="clear" w:color="auto" w:fill="C8C9C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C9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595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5959" w:themeFill="accent4" w:themeFillShade="BF"/>
      </w:tcPr>
    </w:tblStylePr>
    <w:tblStylePr w:type="band1Vert">
      <w:tblPr/>
      <w:tcPr>
        <w:shd w:val="clear" w:color="auto" w:fill="BBBBBB" w:themeFill="accent4" w:themeFillTint="7F"/>
      </w:tcPr>
    </w:tblStylePr>
    <w:tblStylePr w:type="band1Horz">
      <w:tblPr/>
      <w:tcPr>
        <w:shd w:val="clear" w:color="auto" w:fill="BBBBBB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A" w:themeFill="accent3" w:themeFillTint="33"/>
    </w:tcPr>
    <w:tblStylePr w:type="firstRow">
      <w:rPr>
        <w:b/>
        <w:bCs/>
      </w:rPr>
      <w:tblPr/>
      <w:tcPr>
        <w:shd w:val="clear" w:color="auto" w:fill="FFE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8E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8E00" w:themeFill="accent3" w:themeFillShade="BF"/>
      </w:tcPr>
    </w:tblStylePr>
    <w:tblStylePr w:type="band1Vert">
      <w:tblPr/>
      <w:tcPr>
        <w:shd w:val="clear" w:color="auto" w:fill="FFE07D" w:themeFill="accent3" w:themeFillTint="7F"/>
      </w:tcPr>
    </w:tblStylePr>
    <w:tblStylePr w:type="band1Horz">
      <w:tblPr/>
      <w:tcPr>
        <w:shd w:val="clear" w:color="auto" w:fill="FFE07D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1E6" w:themeFill="accent2" w:themeFillTint="33"/>
    </w:tcPr>
    <w:tblStylePr w:type="firstRow">
      <w:rPr>
        <w:b/>
        <w:bCs/>
      </w:rPr>
      <w:tblPr/>
      <w:tcPr>
        <w:shd w:val="clear" w:color="auto" w:fill="DEC3C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C3C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64A6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64A60" w:themeFill="accent2" w:themeFillShade="BF"/>
      </w:tcPr>
    </w:tblStylePr>
    <w:tblStylePr w:type="band1Vert">
      <w:tblPr/>
      <w:tcPr>
        <w:shd w:val="clear" w:color="auto" w:fill="D6B4C1" w:themeFill="accent2" w:themeFillTint="7F"/>
      </w:tcPr>
    </w:tblStylePr>
    <w:tblStylePr w:type="band1Horz">
      <w:tblPr/>
      <w:tcPr>
        <w:shd w:val="clear" w:color="auto" w:fill="D6B4C1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2DE" w:themeFill="accent1" w:themeFillTint="33"/>
    </w:tcPr>
    <w:tblStylePr w:type="firstRow">
      <w:rPr>
        <w:b/>
        <w:bCs/>
      </w:rPr>
      <w:tblPr/>
      <w:tcPr>
        <w:shd w:val="clear" w:color="auto" w:fill="ED85B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85B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A0F4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A0F41" w:themeFill="accent1" w:themeFillShade="BF"/>
      </w:tcPr>
    </w:tblStylePr>
    <w:tblStylePr w:type="band1Vert">
      <w:tblPr/>
      <w:tcPr>
        <w:shd w:val="clear" w:color="auto" w:fill="E868AF" w:themeFill="accent1" w:themeFillTint="7F"/>
      </w:tcPr>
    </w:tblStylePr>
    <w:tblStylePr w:type="band1Horz">
      <w:tblPr/>
      <w:tcPr>
        <w:shd w:val="clear" w:color="auto" w:fill="E868AF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5959" w:themeColor="accent6"/>
        <w:left w:val="single" w:sz="8" w:space="0" w:color="595959" w:themeColor="accent6"/>
        <w:bottom w:val="single" w:sz="8" w:space="0" w:color="595959" w:themeColor="accent6"/>
        <w:right w:val="single" w:sz="8" w:space="0" w:color="5959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59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9595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59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59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1558" w:themeColor="accent5"/>
        <w:left w:val="single" w:sz="8" w:space="0" w:color="8E1558" w:themeColor="accent5"/>
        <w:bottom w:val="single" w:sz="8" w:space="0" w:color="8E1558" w:themeColor="accent5"/>
        <w:right w:val="single" w:sz="8" w:space="0" w:color="8E155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155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155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155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155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4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4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7877" w:themeColor="accent4"/>
        <w:left w:val="single" w:sz="8" w:space="0" w:color="777877" w:themeColor="accent4"/>
        <w:bottom w:val="single" w:sz="8" w:space="0" w:color="777877" w:themeColor="accent4"/>
        <w:right w:val="single" w:sz="8" w:space="0" w:color="77787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78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7787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787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787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D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BF00" w:themeColor="accent3"/>
        <w:left w:val="single" w:sz="8" w:space="0" w:color="F9BF00" w:themeColor="accent3"/>
        <w:bottom w:val="single" w:sz="8" w:space="0" w:color="F9BF00" w:themeColor="accent3"/>
        <w:right w:val="single" w:sz="8" w:space="0" w:color="F9BF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BF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9BF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BF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BF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6A83" w:themeColor="accent2"/>
        <w:left w:val="single" w:sz="8" w:space="0" w:color="AD6A83" w:themeColor="accent2"/>
        <w:bottom w:val="single" w:sz="8" w:space="0" w:color="AD6A83" w:themeColor="accent2"/>
        <w:right w:val="single" w:sz="8" w:space="0" w:color="AD6A8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6A8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D6A83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6A8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6A8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A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DA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1558" w:themeColor="accent1"/>
        <w:left w:val="single" w:sz="8" w:space="0" w:color="8E1558" w:themeColor="accent1"/>
        <w:bottom w:val="single" w:sz="8" w:space="0" w:color="8E1558" w:themeColor="accent1"/>
        <w:right w:val="single" w:sz="8" w:space="0" w:color="8E155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155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155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155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155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4D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4D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5959" w:themeColor="accent6"/>
        <w:bottom w:val="single" w:sz="8" w:space="0" w:color="5959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5959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95959" w:themeColor="accent6"/>
          <w:bottom w:val="single" w:sz="8" w:space="0" w:color="5959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5959" w:themeColor="accent6"/>
          <w:bottom w:val="single" w:sz="8" w:space="0" w:color="595959" w:themeColor="accent6"/>
        </w:tcBorders>
      </w:tcPr>
    </w:tblStylePr>
    <w:tblStylePr w:type="band1Vert">
      <w:tblPr/>
      <w:tcPr>
        <w:shd w:val="clear" w:color="auto" w:fill="D5D5D5" w:themeFill="accent6" w:themeFillTint="3F"/>
      </w:tcPr>
    </w:tblStylePr>
    <w:tblStylePr w:type="band1Horz">
      <w:tblPr/>
      <w:tcPr>
        <w:shd w:val="clear" w:color="auto" w:fill="D5D5D5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1558" w:themeColor="accent5"/>
        <w:bottom w:val="single" w:sz="8" w:space="0" w:color="8E155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1558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E1558" w:themeColor="accent5"/>
          <w:bottom w:val="single" w:sz="8" w:space="0" w:color="8E155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1558" w:themeColor="accent5"/>
          <w:bottom w:val="single" w:sz="8" w:space="0" w:color="8E1558" w:themeColor="accent5"/>
        </w:tcBorders>
      </w:tcPr>
    </w:tblStylePr>
    <w:tblStylePr w:type="band1Vert">
      <w:tblPr/>
      <w:tcPr>
        <w:shd w:val="clear" w:color="auto" w:fill="F4B4D7" w:themeFill="accent5" w:themeFillTint="3F"/>
      </w:tcPr>
    </w:tblStylePr>
    <w:tblStylePr w:type="band1Horz">
      <w:tblPr/>
      <w:tcPr>
        <w:shd w:val="clear" w:color="auto" w:fill="F4B4D7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7877" w:themeColor="accent4"/>
        <w:bottom w:val="single" w:sz="8" w:space="0" w:color="77787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7877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77877" w:themeColor="accent4"/>
          <w:bottom w:val="single" w:sz="8" w:space="0" w:color="7778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7877" w:themeColor="accent4"/>
          <w:bottom w:val="single" w:sz="8" w:space="0" w:color="777877" w:themeColor="accent4"/>
        </w:tcBorders>
      </w:tcPr>
    </w:tblStylePr>
    <w:tblStylePr w:type="band1Vert">
      <w:tblPr/>
      <w:tcPr>
        <w:shd w:val="clear" w:color="auto" w:fill="DDDDDD" w:themeFill="accent4" w:themeFillTint="3F"/>
      </w:tcPr>
    </w:tblStylePr>
    <w:tblStylePr w:type="band1Horz">
      <w:tblPr/>
      <w:tcPr>
        <w:shd w:val="clear" w:color="auto" w:fill="DDDDDD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BF00" w:themeColor="accent3"/>
        <w:bottom w:val="single" w:sz="8" w:space="0" w:color="F9BF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BF0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9BF00" w:themeColor="accent3"/>
          <w:bottom w:val="single" w:sz="8" w:space="0" w:color="F9B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BF00" w:themeColor="accent3"/>
          <w:bottom w:val="single" w:sz="8" w:space="0" w:color="F9BF00" w:themeColor="accent3"/>
        </w:tcBorders>
      </w:tcPr>
    </w:tblStylePr>
    <w:tblStylePr w:type="band1Vert">
      <w:tblPr/>
      <w:tcPr>
        <w:shd w:val="clear" w:color="auto" w:fill="FFEFBE" w:themeFill="accent3" w:themeFillTint="3F"/>
      </w:tcPr>
    </w:tblStylePr>
    <w:tblStylePr w:type="band1Horz">
      <w:tblPr/>
      <w:tcPr>
        <w:shd w:val="clear" w:color="auto" w:fill="FFEFBE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6A83" w:themeColor="accent2"/>
        <w:bottom w:val="single" w:sz="8" w:space="0" w:color="AD6A8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6A83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D6A83" w:themeColor="accent2"/>
          <w:bottom w:val="single" w:sz="8" w:space="0" w:color="AD6A8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6A83" w:themeColor="accent2"/>
          <w:bottom w:val="single" w:sz="8" w:space="0" w:color="AD6A83" w:themeColor="accent2"/>
        </w:tcBorders>
      </w:tcPr>
    </w:tblStylePr>
    <w:tblStylePr w:type="band1Vert">
      <w:tblPr/>
      <w:tcPr>
        <w:shd w:val="clear" w:color="auto" w:fill="EADAE0" w:themeFill="accent2" w:themeFillTint="3F"/>
      </w:tcPr>
    </w:tblStylePr>
    <w:tblStylePr w:type="band1Horz">
      <w:tblPr/>
      <w:tcPr>
        <w:shd w:val="clear" w:color="auto" w:fill="EADAE0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59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59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59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155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155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155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787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78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787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BF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BF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BF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6A8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6A8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6A8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28282" w:themeColor="accent6" w:themeTint="BF"/>
        <w:left w:val="single" w:sz="8" w:space="0" w:color="828282" w:themeColor="accent6" w:themeTint="BF"/>
        <w:bottom w:val="single" w:sz="8" w:space="0" w:color="828282" w:themeColor="accent6" w:themeTint="BF"/>
        <w:right w:val="single" w:sz="8" w:space="0" w:color="828282" w:themeColor="accent6" w:themeTint="BF"/>
        <w:insideH w:val="single" w:sz="8" w:space="0" w:color="8282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282" w:themeColor="accent6" w:themeTint="BF"/>
          <w:left w:val="single" w:sz="8" w:space="0" w:color="828282" w:themeColor="accent6" w:themeTint="BF"/>
          <w:bottom w:val="single" w:sz="8" w:space="0" w:color="828282" w:themeColor="accent6" w:themeTint="BF"/>
          <w:right w:val="single" w:sz="8" w:space="0" w:color="828282" w:themeColor="accent6" w:themeTint="BF"/>
          <w:insideH w:val="nil"/>
          <w:insideV w:val="nil"/>
        </w:tcBorders>
        <w:shd w:val="clear" w:color="auto" w:fill="5959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282" w:themeColor="accent6" w:themeTint="BF"/>
          <w:left w:val="single" w:sz="8" w:space="0" w:color="828282" w:themeColor="accent6" w:themeTint="BF"/>
          <w:bottom w:val="single" w:sz="8" w:space="0" w:color="828282" w:themeColor="accent6" w:themeTint="BF"/>
          <w:right w:val="single" w:sz="8" w:space="0" w:color="8282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92086" w:themeColor="accent5" w:themeTint="BF"/>
        <w:left w:val="single" w:sz="8" w:space="0" w:color="D92086" w:themeColor="accent5" w:themeTint="BF"/>
        <w:bottom w:val="single" w:sz="8" w:space="0" w:color="D92086" w:themeColor="accent5" w:themeTint="BF"/>
        <w:right w:val="single" w:sz="8" w:space="0" w:color="D92086" w:themeColor="accent5" w:themeTint="BF"/>
        <w:insideH w:val="single" w:sz="8" w:space="0" w:color="D9208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2086" w:themeColor="accent5" w:themeTint="BF"/>
          <w:left w:val="single" w:sz="8" w:space="0" w:color="D92086" w:themeColor="accent5" w:themeTint="BF"/>
          <w:bottom w:val="single" w:sz="8" w:space="0" w:color="D92086" w:themeColor="accent5" w:themeTint="BF"/>
          <w:right w:val="single" w:sz="8" w:space="0" w:color="D92086" w:themeColor="accent5" w:themeTint="BF"/>
          <w:insideH w:val="nil"/>
          <w:insideV w:val="nil"/>
        </w:tcBorders>
        <w:shd w:val="clear" w:color="auto" w:fill="8E155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2086" w:themeColor="accent5" w:themeTint="BF"/>
          <w:left w:val="single" w:sz="8" w:space="0" w:color="D92086" w:themeColor="accent5" w:themeTint="BF"/>
          <w:bottom w:val="single" w:sz="8" w:space="0" w:color="D92086" w:themeColor="accent5" w:themeTint="BF"/>
          <w:right w:val="single" w:sz="8" w:space="0" w:color="D9208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4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4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99A99" w:themeColor="accent4" w:themeTint="BF"/>
        <w:left w:val="single" w:sz="8" w:space="0" w:color="999A99" w:themeColor="accent4" w:themeTint="BF"/>
        <w:bottom w:val="single" w:sz="8" w:space="0" w:color="999A99" w:themeColor="accent4" w:themeTint="BF"/>
        <w:right w:val="single" w:sz="8" w:space="0" w:color="999A99" w:themeColor="accent4" w:themeTint="BF"/>
        <w:insideH w:val="single" w:sz="8" w:space="0" w:color="999A9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99A99" w:themeColor="accent4" w:themeTint="BF"/>
          <w:left w:val="single" w:sz="8" w:space="0" w:color="999A99" w:themeColor="accent4" w:themeTint="BF"/>
          <w:bottom w:val="single" w:sz="8" w:space="0" w:color="999A99" w:themeColor="accent4" w:themeTint="BF"/>
          <w:right w:val="single" w:sz="8" w:space="0" w:color="999A99" w:themeColor="accent4" w:themeTint="BF"/>
          <w:insideH w:val="nil"/>
          <w:insideV w:val="nil"/>
        </w:tcBorders>
        <w:shd w:val="clear" w:color="auto" w:fill="7778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A99" w:themeColor="accent4" w:themeTint="BF"/>
          <w:left w:val="single" w:sz="8" w:space="0" w:color="999A99" w:themeColor="accent4" w:themeTint="BF"/>
          <w:bottom w:val="single" w:sz="8" w:space="0" w:color="999A99" w:themeColor="accent4" w:themeTint="BF"/>
          <w:right w:val="single" w:sz="8" w:space="0" w:color="999A9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D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D03B" w:themeColor="accent3" w:themeTint="BF"/>
        <w:left w:val="single" w:sz="8" w:space="0" w:color="FFD03B" w:themeColor="accent3" w:themeTint="BF"/>
        <w:bottom w:val="single" w:sz="8" w:space="0" w:color="FFD03B" w:themeColor="accent3" w:themeTint="BF"/>
        <w:right w:val="single" w:sz="8" w:space="0" w:color="FFD03B" w:themeColor="accent3" w:themeTint="BF"/>
        <w:insideH w:val="single" w:sz="8" w:space="0" w:color="FFD0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03B" w:themeColor="accent3" w:themeTint="BF"/>
          <w:left w:val="single" w:sz="8" w:space="0" w:color="FFD03B" w:themeColor="accent3" w:themeTint="BF"/>
          <w:bottom w:val="single" w:sz="8" w:space="0" w:color="FFD03B" w:themeColor="accent3" w:themeTint="BF"/>
          <w:right w:val="single" w:sz="8" w:space="0" w:color="FFD03B" w:themeColor="accent3" w:themeTint="BF"/>
          <w:insideH w:val="nil"/>
          <w:insideV w:val="nil"/>
        </w:tcBorders>
        <w:shd w:val="clear" w:color="auto" w:fill="F9BF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03B" w:themeColor="accent3" w:themeTint="BF"/>
          <w:left w:val="single" w:sz="8" w:space="0" w:color="FFD03B" w:themeColor="accent3" w:themeTint="BF"/>
          <w:bottom w:val="single" w:sz="8" w:space="0" w:color="FFD03B" w:themeColor="accent3" w:themeTint="BF"/>
          <w:right w:val="single" w:sz="8" w:space="0" w:color="FFD0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18FA1" w:themeColor="accent2" w:themeTint="BF"/>
        <w:left w:val="single" w:sz="8" w:space="0" w:color="C18FA1" w:themeColor="accent2" w:themeTint="BF"/>
        <w:bottom w:val="single" w:sz="8" w:space="0" w:color="C18FA1" w:themeColor="accent2" w:themeTint="BF"/>
        <w:right w:val="single" w:sz="8" w:space="0" w:color="C18FA1" w:themeColor="accent2" w:themeTint="BF"/>
        <w:insideH w:val="single" w:sz="8" w:space="0" w:color="C18FA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FA1" w:themeColor="accent2" w:themeTint="BF"/>
          <w:left w:val="single" w:sz="8" w:space="0" w:color="C18FA1" w:themeColor="accent2" w:themeTint="BF"/>
          <w:bottom w:val="single" w:sz="8" w:space="0" w:color="C18FA1" w:themeColor="accent2" w:themeTint="BF"/>
          <w:right w:val="single" w:sz="8" w:space="0" w:color="C18FA1" w:themeColor="accent2" w:themeTint="BF"/>
          <w:insideH w:val="nil"/>
          <w:insideV w:val="nil"/>
        </w:tcBorders>
        <w:shd w:val="clear" w:color="auto" w:fill="AD6A8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FA1" w:themeColor="accent2" w:themeTint="BF"/>
          <w:left w:val="single" w:sz="8" w:space="0" w:color="C18FA1" w:themeColor="accent2" w:themeTint="BF"/>
          <w:bottom w:val="single" w:sz="8" w:space="0" w:color="C18FA1" w:themeColor="accent2" w:themeTint="BF"/>
          <w:right w:val="single" w:sz="8" w:space="0" w:color="C18FA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A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A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59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59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59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59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AC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4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155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155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155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155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68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68AF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D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787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787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787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787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BBB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BBBB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BF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BF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BF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BF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0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07D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DA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6A8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6A8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6A8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6A8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B4C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B4C1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4D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155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155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155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155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68A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68AF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5959" w:themeColor="accent6"/>
        <w:left w:val="single" w:sz="8" w:space="0" w:color="595959" w:themeColor="accent6"/>
        <w:bottom w:val="single" w:sz="8" w:space="0" w:color="595959" w:themeColor="accent6"/>
        <w:right w:val="single" w:sz="8" w:space="0" w:color="595959" w:themeColor="accent6"/>
        <w:insideH w:val="single" w:sz="8" w:space="0" w:color="595959" w:themeColor="accent6"/>
        <w:insideV w:val="single" w:sz="8" w:space="0" w:color="595959" w:themeColor="accent6"/>
      </w:tblBorders>
    </w:tblPr>
    <w:tcPr>
      <w:shd w:val="clear" w:color="auto" w:fill="D5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6" w:themeFillTint="33"/>
      </w:tcPr>
    </w:tblStylePr>
    <w:tblStylePr w:type="band1Vert">
      <w:tblPr/>
      <w:tcPr>
        <w:shd w:val="clear" w:color="auto" w:fill="ACACAC" w:themeFill="accent6" w:themeFillTint="7F"/>
      </w:tcPr>
    </w:tblStylePr>
    <w:tblStylePr w:type="band1Horz">
      <w:tblPr/>
      <w:tcPr>
        <w:tcBorders>
          <w:insideH w:val="single" w:sz="6" w:space="0" w:color="595959" w:themeColor="accent6"/>
          <w:insideV w:val="single" w:sz="6" w:space="0" w:color="595959" w:themeColor="accent6"/>
        </w:tcBorders>
        <w:shd w:val="clear" w:color="auto" w:fill="ACAC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1558" w:themeColor="accent5"/>
        <w:left w:val="single" w:sz="8" w:space="0" w:color="8E1558" w:themeColor="accent5"/>
        <w:bottom w:val="single" w:sz="8" w:space="0" w:color="8E1558" w:themeColor="accent5"/>
        <w:right w:val="single" w:sz="8" w:space="0" w:color="8E1558" w:themeColor="accent5"/>
        <w:insideH w:val="single" w:sz="8" w:space="0" w:color="8E1558" w:themeColor="accent5"/>
        <w:insideV w:val="single" w:sz="8" w:space="0" w:color="8E1558" w:themeColor="accent5"/>
      </w:tblBorders>
    </w:tblPr>
    <w:tcPr>
      <w:shd w:val="clear" w:color="auto" w:fill="F4B4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E1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DE" w:themeFill="accent5" w:themeFillTint="33"/>
      </w:tcPr>
    </w:tblStylePr>
    <w:tblStylePr w:type="band1Vert">
      <w:tblPr/>
      <w:tcPr>
        <w:shd w:val="clear" w:color="auto" w:fill="E868AF" w:themeFill="accent5" w:themeFillTint="7F"/>
      </w:tcPr>
    </w:tblStylePr>
    <w:tblStylePr w:type="band1Horz">
      <w:tblPr/>
      <w:tcPr>
        <w:tcBorders>
          <w:insideH w:val="single" w:sz="6" w:space="0" w:color="8E1558" w:themeColor="accent5"/>
          <w:insideV w:val="single" w:sz="6" w:space="0" w:color="8E1558" w:themeColor="accent5"/>
        </w:tcBorders>
        <w:shd w:val="clear" w:color="auto" w:fill="E868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7877" w:themeColor="accent4"/>
        <w:left w:val="single" w:sz="8" w:space="0" w:color="777877" w:themeColor="accent4"/>
        <w:bottom w:val="single" w:sz="8" w:space="0" w:color="777877" w:themeColor="accent4"/>
        <w:right w:val="single" w:sz="8" w:space="0" w:color="777877" w:themeColor="accent4"/>
        <w:insideH w:val="single" w:sz="8" w:space="0" w:color="777877" w:themeColor="accent4"/>
        <w:insideV w:val="single" w:sz="8" w:space="0" w:color="777877" w:themeColor="accent4"/>
      </w:tblBorders>
    </w:tblPr>
    <w:tcPr>
      <w:shd w:val="clear" w:color="auto" w:fill="DDDD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1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4E3" w:themeFill="accent4" w:themeFillTint="33"/>
      </w:tcPr>
    </w:tblStylePr>
    <w:tblStylePr w:type="band1Vert">
      <w:tblPr/>
      <w:tcPr>
        <w:shd w:val="clear" w:color="auto" w:fill="BBBBBB" w:themeFill="accent4" w:themeFillTint="7F"/>
      </w:tcPr>
    </w:tblStylePr>
    <w:tblStylePr w:type="band1Horz">
      <w:tblPr/>
      <w:tcPr>
        <w:tcBorders>
          <w:insideH w:val="single" w:sz="6" w:space="0" w:color="777877" w:themeColor="accent4"/>
          <w:insideV w:val="single" w:sz="6" w:space="0" w:color="777877" w:themeColor="accent4"/>
        </w:tcBorders>
        <w:shd w:val="clear" w:color="auto" w:fill="BBBBB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BF00" w:themeColor="accent3"/>
        <w:left w:val="single" w:sz="8" w:space="0" w:color="F9BF00" w:themeColor="accent3"/>
        <w:bottom w:val="single" w:sz="8" w:space="0" w:color="F9BF00" w:themeColor="accent3"/>
        <w:right w:val="single" w:sz="8" w:space="0" w:color="F9BF00" w:themeColor="accent3"/>
        <w:insideH w:val="single" w:sz="8" w:space="0" w:color="F9BF00" w:themeColor="accent3"/>
        <w:insideV w:val="single" w:sz="8" w:space="0" w:color="F9BF00" w:themeColor="accent3"/>
      </w:tblBorders>
    </w:tblPr>
    <w:tcPr>
      <w:shd w:val="clear" w:color="auto" w:fill="FFEF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A" w:themeFill="accent3" w:themeFillTint="33"/>
      </w:tcPr>
    </w:tblStylePr>
    <w:tblStylePr w:type="band1Vert">
      <w:tblPr/>
      <w:tcPr>
        <w:shd w:val="clear" w:color="auto" w:fill="FFE07D" w:themeFill="accent3" w:themeFillTint="7F"/>
      </w:tcPr>
    </w:tblStylePr>
    <w:tblStylePr w:type="band1Horz">
      <w:tblPr/>
      <w:tcPr>
        <w:tcBorders>
          <w:insideH w:val="single" w:sz="6" w:space="0" w:color="F9BF00" w:themeColor="accent3"/>
          <w:insideV w:val="single" w:sz="6" w:space="0" w:color="F9BF00" w:themeColor="accent3"/>
        </w:tcBorders>
        <w:shd w:val="clear" w:color="auto" w:fill="FFE0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6A83" w:themeColor="accent2"/>
        <w:left w:val="single" w:sz="8" w:space="0" w:color="AD6A83" w:themeColor="accent2"/>
        <w:bottom w:val="single" w:sz="8" w:space="0" w:color="AD6A83" w:themeColor="accent2"/>
        <w:right w:val="single" w:sz="8" w:space="0" w:color="AD6A83" w:themeColor="accent2"/>
        <w:insideH w:val="single" w:sz="8" w:space="0" w:color="AD6A83" w:themeColor="accent2"/>
        <w:insideV w:val="single" w:sz="8" w:space="0" w:color="AD6A83" w:themeColor="accent2"/>
      </w:tblBorders>
    </w:tblPr>
    <w:tcPr>
      <w:shd w:val="clear" w:color="auto" w:fill="EADA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1E6" w:themeFill="accent2" w:themeFillTint="33"/>
      </w:tcPr>
    </w:tblStylePr>
    <w:tblStylePr w:type="band1Vert">
      <w:tblPr/>
      <w:tcPr>
        <w:shd w:val="clear" w:color="auto" w:fill="D6B4C1" w:themeFill="accent2" w:themeFillTint="7F"/>
      </w:tcPr>
    </w:tblStylePr>
    <w:tblStylePr w:type="band1Horz">
      <w:tblPr/>
      <w:tcPr>
        <w:tcBorders>
          <w:insideH w:val="single" w:sz="6" w:space="0" w:color="AD6A83" w:themeColor="accent2"/>
          <w:insideV w:val="single" w:sz="6" w:space="0" w:color="AD6A83" w:themeColor="accent2"/>
        </w:tcBorders>
        <w:shd w:val="clear" w:color="auto" w:fill="D6B4C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1558" w:themeColor="accent1"/>
        <w:left w:val="single" w:sz="8" w:space="0" w:color="8E1558" w:themeColor="accent1"/>
        <w:bottom w:val="single" w:sz="8" w:space="0" w:color="8E1558" w:themeColor="accent1"/>
        <w:right w:val="single" w:sz="8" w:space="0" w:color="8E1558" w:themeColor="accent1"/>
        <w:insideH w:val="single" w:sz="8" w:space="0" w:color="8E1558" w:themeColor="accent1"/>
        <w:insideV w:val="single" w:sz="8" w:space="0" w:color="8E1558" w:themeColor="accent1"/>
      </w:tblBorders>
    </w:tblPr>
    <w:tcPr>
      <w:shd w:val="clear" w:color="auto" w:fill="F4B4D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1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DE" w:themeFill="accent1" w:themeFillTint="33"/>
      </w:tcPr>
    </w:tblStylePr>
    <w:tblStylePr w:type="band1Vert">
      <w:tblPr/>
      <w:tcPr>
        <w:shd w:val="clear" w:color="auto" w:fill="E868AF" w:themeFill="accent1" w:themeFillTint="7F"/>
      </w:tcPr>
    </w:tblStylePr>
    <w:tblStylePr w:type="band1Horz">
      <w:tblPr/>
      <w:tcPr>
        <w:tcBorders>
          <w:insideH w:val="single" w:sz="6" w:space="0" w:color="8E1558" w:themeColor="accent1"/>
          <w:insideV w:val="single" w:sz="6" w:space="0" w:color="8E1558" w:themeColor="accent1"/>
        </w:tcBorders>
        <w:shd w:val="clear" w:color="auto" w:fill="E868A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28282" w:themeColor="accent6" w:themeTint="BF"/>
        <w:left w:val="single" w:sz="8" w:space="0" w:color="828282" w:themeColor="accent6" w:themeTint="BF"/>
        <w:bottom w:val="single" w:sz="8" w:space="0" w:color="828282" w:themeColor="accent6" w:themeTint="BF"/>
        <w:right w:val="single" w:sz="8" w:space="0" w:color="828282" w:themeColor="accent6" w:themeTint="BF"/>
        <w:insideH w:val="single" w:sz="8" w:space="0" w:color="828282" w:themeColor="accent6" w:themeTint="BF"/>
        <w:insideV w:val="single" w:sz="8" w:space="0" w:color="828282" w:themeColor="accent6" w:themeTint="BF"/>
      </w:tblBorders>
    </w:tblPr>
    <w:tcPr>
      <w:shd w:val="clear" w:color="auto" w:fill="D5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2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AC" w:themeFill="accent6" w:themeFillTint="7F"/>
      </w:tcPr>
    </w:tblStylePr>
    <w:tblStylePr w:type="band1Horz">
      <w:tblPr/>
      <w:tcPr>
        <w:shd w:val="clear" w:color="auto" w:fill="ACACAC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92086" w:themeColor="accent5" w:themeTint="BF"/>
        <w:left w:val="single" w:sz="8" w:space="0" w:color="D92086" w:themeColor="accent5" w:themeTint="BF"/>
        <w:bottom w:val="single" w:sz="8" w:space="0" w:color="D92086" w:themeColor="accent5" w:themeTint="BF"/>
        <w:right w:val="single" w:sz="8" w:space="0" w:color="D92086" w:themeColor="accent5" w:themeTint="BF"/>
        <w:insideH w:val="single" w:sz="8" w:space="0" w:color="D92086" w:themeColor="accent5" w:themeTint="BF"/>
        <w:insideV w:val="single" w:sz="8" w:space="0" w:color="D92086" w:themeColor="accent5" w:themeTint="BF"/>
      </w:tblBorders>
    </w:tblPr>
    <w:tcPr>
      <w:shd w:val="clear" w:color="auto" w:fill="F4B4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208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68AF" w:themeFill="accent5" w:themeFillTint="7F"/>
      </w:tcPr>
    </w:tblStylePr>
    <w:tblStylePr w:type="band1Horz">
      <w:tblPr/>
      <w:tcPr>
        <w:shd w:val="clear" w:color="auto" w:fill="E868AF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99A99" w:themeColor="accent4" w:themeTint="BF"/>
        <w:left w:val="single" w:sz="8" w:space="0" w:color="999A99" w:themeColor="accent4" w:themeTint="BF"/>
        <w:bottom w:val="single" w:sz="8" w:space="0" w:color="999A99" w:themeColor="accent4" w:themeTint="BF"/>
        <w:right w:val="single" w:sz="8" w:space="0" w:color="999A99" w:themeColor="accent4" w:themeTint="BF"/>
        <w:insideH w:val="single" w:sz="8" w:space="0" w:color="999A99" w:themeColor="accent4" w:themeTint="BF"/>
        <w:insideV w:val="single" w:sz="8" w:space="0" w:color="999A99" w:themeColor="accent4" w:themeTint="BF"/>
      </w:tblBorders>
    </w:tblPr>
    <w:tcPr>
      <w:shd w:val="clear" w:color="auto" w:fill="DDDD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99A9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BBB" w:themeFill="accent4" w:themeFillTint="7F"/>
      </w:tcPr>
    </w:tblStylePr>
    <w:tblStylePr w:type="band1Horz">
      <w:tblPr/>
      <w:tcPr>
        <w:shd w:val="clear" w:color="auto" w:fill="BBBBBB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D03B" w:themeColor="accent3" w:themeTint="BF"/>
        <w:left w:val="single" w:sz="8" w:space="0" w:color="FFD03B" w:themeColor="accent3" w:themeTint="BF"/>
        <w:bottom w:val="single" w:sz="8" w:space="0" w:color="FFD03B" w:themeColor="accent3" w:themeTint="BF"/>
        <w:right w:val="single" w:sz="8" w:space="0" w:color="FFD03B" w:themeColor="accent3" w:themeTint="BF"/>
        <w:insideH w:val="single" w:sz="8" w:space="0" w:color="FFD03B" w:themeColor="accent3" w:themeTint="BF"/>
        <w:insideV w:val="single" w:sz="8" w:space="0" w:color="FFD03B" w:themeColor="accent3" w:themeTint="BF"/>
      </w:tblBorders>
    </w:tblPr>
    <w:tcPr>
      <w:shd w:val="clear" w:color="auto" w:fill="FFEF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0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7D" w:themeFill="accent3" w:themeFillTint="7F"/>
      </w:tcPr>
    </w:tblStylePr>
    <w:tblStylePr w:type="band1Horz">
      <w:tblPr/>
      <w:tcPr>
        <w:shd w:val="clear" w:color="auto" w:fill="FFE07D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18FA1" w:themeColor="accent2" w:themeTint="BF"/>
        <w:left w:val="single" w:sz="8" w:space="0" w:color="C18FA1" w:themeColor="accent2" w:themeTint="BF"/>
        <w:bottom w:val="single" w:sz="8" w:space="0" w:color="C18FA1" w:themeColor="accent2" w:themeTint="BF"/>
        <w:right w:val="single" w:sz="8" w:space="0" w:color="C18FA1" w:themeColor="accent2" w:themeTint="BF"/>
        <w:insideH w:val="single" w:sz="8" w:space="0" w:color="C18FA1" w:themeColor="accent2" w:themeTint="BF"/>
        <w:insideV w:val="single" w:sz="8" w:space="0" w:color="C18FA1" w:themeColor="accent2" w:themeTint="BF"/>
      </w:tblBorders>
    </w:tblPr>
    <w:tcPr>
      <w:shd w:val="clear" w:color="auto" w:fill="EADA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8FA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B4C1" w:themeFill="accent2" w:themeFillTint="7F"/>
      </w:tcPr>
    </w:tblStylePr>
    <w:tblStylePr w:type="band1Horz">
      <w:tblPr/>
      <w:tcPr>
        <w:shd w:val="clear" w:color="auto" w:fill="D6B4C1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92086" w:themeColor="accent1" w:themeTint="BF"/>
        <w:left w:val="single" w:sz="8" w:space="0" w:color="D92086" w:themeColor="accent1" w:themeTint="BF"/>
        <w:bottom w:val="single" w:sz="8" w:space="0" w:color="D92086" w:themeColor="accent1" w:themeTint="BF"/>
        <w:right w:val="single" w:sz="8" w:space="0" w:color="D92086" w:themeColor="accent1" w:themeTint="BF"/>
        <w:insideH w:val="single" w:sz="8" w:space="0" w:color="D92086" w:themeColor="accent1" w:themeTint="BF"/>
        <w:insideV w:val="single" w:sz="8" w:space="0" w:color="D92086" w:themeColor="accent1" w:themeTint="BF"/>
      </w:tblBorders>
    </w:tblPr>
    <w:tcPr>
      <w:shd w:val="clear" w:color="auto" w:fill="F4B4D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208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68AF" w:themeFill="accent1" w:themeFillTint="7F"/>
      </w:tcPr>
    </w:tblStylePr>
    <w:tblStylePr w:type="band1Horz">
      <w:tblPr/>
      <w:tcPr>
        <w:shd w:val="clear" w:color="auto" w:fill="E868AF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59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2C2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424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424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155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0A2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0F4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0F4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0F4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0F41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787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B3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595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595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95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959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BF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E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00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6A8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31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4A6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4A6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A6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A60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155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0A2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0F4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0F4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0F4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0F41" w:themeFill="accent1" w:themeFillShade="BF"/>
      </w:tcPr>
    </w:tblStylePr>
  </w:style>
  <w:style w:type="paragraph" w:styleId="Bibliografie">
    <w:name w:val="Bibliography"/>
    <w:basedOn w:val="ZsysbasisPennemes"/>
    <w:next w:val="BasistekstPennemes"/>
    <w:uiPriority w:val="37"/>
    <w:semiHidden/>
    <w:rsid w:val="00E07762"/>
  </w:style>
  <w:style w:type="paragraph" w:styleId="Citaat">
    <w:name w:val="Quote"/>
    <w:basedOn w:val="ZsysbasisPennemes"/>
    <w:next w:val="BasistekstPennemes"/>
    <w:link w:val="CitaatChar"/>
    <w:uiPriority w:val="29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Pennemes"/>
    <w:next w:val="BasistekstPennemes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Pennemes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Pennemes"/>
    <w:next w:val="BasistekstPennemes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Pennemes"/>
    <w:next w:val="BasistekstPennemes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Pennemes"/>
    <w:next w:val="BasistekstPennemes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Pennemes">
    <w:name w:val="Kopnummering Pennemes"/>
    <w:uiPriority w:val="99"/>
    <w:semiHidden/>
    <w:rsid w:val="00B01DA1"/>
    <w:pPr>
      <w:numPr>
        <w:numId w:val="9"/>
      </w:numPr>
    </w:pPr>
  </w:style>
  <w:style w:type="paragraph" w:customStyle="1" w:styleId="ZsyseenpuntPennemes">
    <w:name w:val="Zsyseenpunt Pennemes"/>
    <w:basedOn w:val="ZsysbasisPennemes"/>
    <w:semiHidden/>
    <w:rsid w:val="00756C31"/>
    <w:pPr>
      <w:spacing w:line="20" w:lineRule="exact"/>
    </w:pPr>
    <w:rPr>
      <w:sz w:val="2"/>
    </w:rPr>
  </w:style>
  <w:style w:type="paragraph" w:customStyle="1" w:styleId="ZsysbasisdocumentgegevensPennemes">
    <w:name w:val="Zsysbasisdocumentgegevens Pennemes"/>
    <w:basedOn w:val="ZsysbasisPennemes"/>
    <w:next w:val="BasistekstPennemes"/>
    <w:semiHidden/>
    <w:rsid w:val="0020548B"/>
    <w:rPr>
      <w:noProof/>
    </w:rPr>
  </w:style>
  <w:style w:type="paragraph" w:customStyle="1" w:styleId="DocumentgegevenskopjePennemes">
    <w:name w:val="Documentgegevens kopje Pennemes"/>
    <w:basedOn w:val="ZsysbasisdocumentgegevensPennemes"/>
    <w:rsid w:val="00756C31"/>
  </w:style>
  <w:style w:type="paragraph" w:customStyle="1" w:styleId="DocumentgegevensPennemes">
    <w:name w:val="Documentgegevens Pennemes"/>
    <w:basedOn w:val="ZsysbasisdocumentgegevensPennemes"/>
    <w:rsid w:val="00756C31"/>
  </w:style>
  <w:style w:type="paragraph" w:customStyle="1" w:styleId="DocumentgegevensdatumPennemes">
    <w:name w:val="Documentgegevens datum Pennemes"/>
    <w:basedOn w:val="ZsysbasisdocumentgegevensPennemes"/>
    <w:rsid w:val="00756C31"/>
  </w:style>
  <w:style w:type="paragraph" w:customStyle="1" w:styleId="DocumentgegevensonderwerpPennemes">
    <w:name w:val="Documentgegevens onderwerp Pennemes"/>
    <w:basedOn w:val="ZsysbasisdocumentgegevensPennemes"/>
    <w:rsid w:val="00C87372"/>
    <w:rPr>
      <w:noProof w:val="0"/>
    </w:rPr>
  </w:style>
  <w:style w:type="paragraph" w:customStyle="1" w:styleId="DocumentgegevensextraPennemes">
    <w:name w:val="Documentgegevens extra Pennemes"/>
    <w:basedOn w:val="ZsysbasisdocumentgegevensPennemes"/>
    <w:rsid w:val="00756C31"/>
  </w:style>
  <w:style w:type="paragraph" w:customStyle="1" w:styleId="PaginanummerPennemes">
    <w:name w:val="Paginanummer Pennemes"/>
    <w:basedOn w:val="ZsysbasisdocumentgegevensPennemes"/>
    <w:rsid w:val="00E334BB"/>
  </w:style>
  <w:style w:type="paragraph" w:customStyle="1" w:styleId="AfzendergegevensPennemes">
    <w:name w:val="Afzendergegevens Pennemes"/>
    <w:basedOn w:val="ZsysbasisdocumentgegevensPennemes"/>
    <w:rsid w:val="00D33D13"/>
    <w:rPr>
      <w:color w:val="FFFFFF"/>
    </w:rPr>
  </w:style>
  <w:style w:type="paragraph" w:customStyle="1" w:styleId="AfzendergegevenskopjePennemes">
    <w:name w:val="Afzendergegevens kopje Pennemes"/>
    <w:basedOn w:val="ZsysbasisdocumentgegevensPennemes"/>
    <w:rsid w:val="001538D3"/>
    <w:pPr>
      <w:spacing w:line="280" w:lineRule="atLeast"/>
    </w:pPr>
    <w:rPr>
      <w:rFonts w:ascii="Trebuchet MS" w:hAnsi="Trebuchet MS"/>
      <w:b/>
      <w:caps/>
      <w:color w:val="FFFFFF"/>
      <w:spacing w:val="16"/>
      <w:sz w:val="24"/>
    </w:rPr>
  </w:style>
  <w:style w:type="numbering" w:customStyle="1" w:styleId="OpsommingtekenPennemes">
    <w:name w:val="Opsomming teken Pennemes"/>
    <w:uiPriority w:val="99"/>
    <w:semiHidden/>
    <w:rsid w:val="00647A67"/>
    <w:pPr>
      <w:numPr>
        <w:numId w:val="10"/>
      </w:numPr>
    </w:pPr>
  </w:style>
  <w:style w:type="paragraph" w:customStyle="1" w:styleId="AlineavoorafbeeldingPennemes">
    <w:name w:val="Alinea voor afbeelding Pennemes"/>
    <w:basedOn w:val="ZsysbasisPennemes"/>
    <w:next w:val="BasistekstPennemes"/>
    <w:qFormat/>
    <w:rsid w:val="005B50C4"/>
    <w:rPr>
      <w:sz w:val="16"/>
    </w:rPr>
  </w:style>
  <w:style w:type="paragraph" w:customStyle="1" w:styleId="TitelPennemes">
    <w:name w:val="Titel Pennemes"/>
    <w:basedOn w:val="ZsysbasisPennemes"/>
    <w:qFormat/>
    <w:rsid w:val="00F53795"/>
    <w:pPr>
      <w:keepLines/>
      <w:spacing w:line="520" w:lineRule="atLeast"/>
      <w:jc w:val="center"/>
    </w:pPr>
    <w:rPr>
      <w:rFonts w:ascii="Trebuchet MS" w:hAnsi="Trebuchet MS"/>
      <w:caps/>
      <w:color w:val="F9BF00" w:themeColor="accent3"/>
      <w:spacing w:val="70"/>
      <w:sz w:val="44"/>
    </w:rPr>
  </w:style>
  <w:style w:type="paragraph" w:customStyle="1" w:styleId="SubtitelPennemes">
    <w:name w:val="Subtitel Pennemes"/>
    <w:basedOn w:val="ZsysbasisPennemes"/>
    <w:next w:val="BasistekstPennemes"/>
    <w:qFormat/>
    <w:rsid w:val="000E1539"/>
    <w:pPr>
      <w:keepLines/>
    </w:pPr>
  </w:style>
  <w:style w:type="numbering" w:customStyle="1" w:styleId="BijlagenummeringPennemes">
    <w:name w:val="Bijlagenummering Pennemes"/>
    <w:uiPriority w:val="99"/>
    <w:semiHidden/>
    <w:rsid w:val="003D49E5"/>
    <w:pPr>
      <w:numPr>
        <w:numId w:val="13"/>
      </w:numPr>
    </w:pPr>
  </w:style>
  <w:style w:type="paragraph" w:customStyle="1" w:styleId="Bijlagekop1Pennemes">
    <w:name w:val="Bijlage kop 1 Pennemes"/>
    <w:basedOn w:val="ZsysbasisPennemes"/>
    <w:next w:val="BasistekstPennemes"/>
    <w:qFormat/>
    <w:rsid w:val="002C0FEA"/>
    <w:pPr>
      <w:keepNext/>
      <w:keepLines/>
      <w:numPr>
        <w:numId w:val="29"/>
      </w:numPr>
      <w:tabs>
        <w:tab w:val="left" w:pos="709"/>
      </w:tabs>
      <w:spacing w:before="300" w:after="240" w:line="360" w:lineRule="atLeast"/>
      <w:outlineLvl w:val="0"/>
    </w:pPr>
    <w:rPr>
      <w:rFonts w:ascii="Trebuchet MS" w:hAnsi="Trebuchet MS"/>
      <w:bCs/>
      <w:caps/>
      <w:color w:val="8E1558" w:themeColor="accent1"/>
      <w:spacing w:val="16"/>
      <w:sz w:val="30"/>
      <w:szCs w:val="32"/>
    </w:rPr>
  </w:style>
  <w:style w:type="paragraph" w:customStyle="1" w:styleId="Bijlagekop2Pennemes">
    <w:name w:val="Bijlage kop 2 Pennemes"/>
    <w:basedOn w:val="ZsysbasisPennemes"/>
    <w:next w:val="BasistekstPennemes"/>
    <w:qFormat/>
    <w:rsid w:val="002C0FEA"/>
    <w:pPr>
      <w:keepNext/>
      <w:keepLines/>
      <w:numPr>
        <w:ilvl w:val="1"/>
        <w:numId w:val="29"/>
      </w:numPr>
      <w:spacing w:before="300" w:after="240" w:line="360" w:lineRule="atLeast"/>
      <w:outlineLvl w:val="1"/>
    </w:pPr>
    <w:rPr>
      <w:rFonts w:ascii="Trebuchet MS" w:hAnsi="Trebuchet MS"/>
      <w:b/>
      <w:bCs/>
      <w:iCs/>
      <w:caps/>
      <w:color w:val="F9BF00" w:themeColor="accent3"/>
      <w:spacing w:val="14"/>
      <w:sz w:val="30"/>
      <w:szCs w:val="28"/>
    </w:rPr>
  </w:style>
  <w:style w:type="paragraph" w:styleId="Onderwerpvanopmerking">
    <w:name w:val="annotation subject"/>
    <w:basedOn w:val="ZsysbasisPennemes"/>
    <w:next w:val="BasistekstPennemes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Pennemes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Pennemes"/>
    <w:next w:val="BasistekstPennemes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Pennemes"/>
    <w:next w:val="BasistekstPennemes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Pennemes">
    <w:name w:val="Tabel zonder opmaak Pennemes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Pennemes">
    <w:name w:val="Zsysbasistoc Pennemes"/>
    <w:basedOn w:val="ZsysbasisPennemes"/>
    <w:next w:val="BasistekstPennemes"/>
    <w:semiHidden/>
    <w:rsid w:val="00364B2C"/>
    <w:pPr>
      <w:ind w:left="709" w:right="567" w:hanging="709"/>
    </w:pPr>
  </w:style>
  <w:style w:type="numbering" w:customStyle="1" w:styleId="AgendapuntlijstPennemes">
    <w:name w:val="Agendapunt (lijst) Pennemes"/>
    <w:uiPriority w:val="99"/>
    <w:semiHidden/>
    <w:rsid w:val="001C6232"/>
    <w:pPr>
      <w:numPr>
        <w:numId w:val="30"/>
      </w:numPr>
    </w:pPr>
  </w:style>
  <w:style w:type="paragraph" w:customStyle="1" w:styleId="AgendapuntPennemes">
    <w:name w:val="Agendapunt Pennemes"/>
    <w:basedOn w:val="ZsysbasisPennemes"/>
    <w:rsid w:val="001C6232"/>
    <w:pPr>
      <w:numPr>
        <w:numId w:val="31"/>
      </w:numPr>
    </w:pPr>
  </w:style>
  <w:style w:type="paragraph" w:customStyle="1" w:styleId="ZsysbasistabeltekstPennemes">
    <w:name w:val="Zsysbasistabeltekst Pennemes"/>
    <w:basedOn w:val="ZsysbasisPennemes"/>
    <w:next w:val="TabeltekstPennemes"/>
    <w:semiHidden/>
    <w:rsid w:val="00312D26"/>
  </w:style>
  <w:style w:type="paragraph" w:customStyle="1" w:styleId="TabeltekstPennemes">
    <w:name w:val="Tabeltekst Pennemes"/>
    <w:basedOn w:val="ZsysbasistabeltekstPennemes"/>
    <w:rsid w:val="00312D26"/>
  </w:style>
  <w:style w:type="paragraph" w:customStyle="1" w:styleId="TabelkopjePennemes">
    <w:name w:val="Tabelkopje Pennemes"/>
    <w:basedOn w:val="ZsysbasistabeltekstPennemes"/>
    <w:next w:val="TabeltekstPennemes"/>
    <w:rsid w:val="00312D26"/>
  </w:style>
  <w:style w:type="paragraph" w:customStyle="1" w:styleId="DocumentnaamPennemes">
    <w:name w:val="Documentnaam Pennemes"/>
    <w:basedOn w:val="ZsysbasisPennemes"/>
    <w:next w:val="BasistekstPennemes"/>
    <w:rsid w:val="00B30352"/>
  </w:style>
  <w:style w:type="paragraph" w:customStyle="1" w:styleId="TekstachterbladwitPennemes">
    <w:name w:val="Tekst achterblad (wit) Pennemes"/>
    <w:basedOn w:val="ZsysbasisPennemes"/>
    <w:rsid w:val="00136352"/>
    <w:rPr>
      <w:noProof/>
      <w:color w:val="FFFFFF"/>
      <w:sz w:val="22"/>
    </w:rPr>
  </w:style>
  <w:style w:type="paragraph" w:customStyle="1" w:styleId="DisclaimerPennemes">
    <w:name w:val="Disclaimer Pennemes"/>
    <w:basedOn w:val="ZsysbasisPennemes"/>
    <w:rsid w:val="00BC402C"/>
    <w:pPr>
      <w:spacing w:line="240" w:lineRule="exact"/>
    </w:pPr>
    <w:rPr>
      <w:i/>
      <w:noProof/>
      <w:color w:val="AD6A83"/>
      <w:sz w:val="17"/>
    </w:rPr>
  </w:style>
  <w:style w:type="paragraph" w:customStyle="1" w:styleId="TussenkopPennemes">
    <w:name w:val="Tussenkop Pennemes"/>
    <w:basedOn w:val="ZsysbasisPennemes"/>
    <w:next w:val="BasistekstPennemes"/>
    <w:rsid w:val="009A547A"/>
    <w:pPr>
      <w:spacing w:before="300"/>
    </w:pPr>
    <w:rPr>
      <w:b/>
    </w:rPr>
  </w:style>
  <w:style w:type="paragraph" w:customStyle="1" w:styleId="TekstachterbladwitvetPennemes">
    <w:name w:val="Tekst achterblad (wit) vet Pennemes"/>
    <w:basedOn w:val="ZsysbasisPennemes"/>
    <w:next w:val="TekstachterbladwitPennemes"/>
    <w:link w:val="TekstachterbladwitvetPennemesChar"/>
    <w:rsid w:val="00136352"/>
    <w:rPr>
      <w:b/>
      <w:noProof/>
      <w:color w:val="FFFFFF"/>
      <w:sz w:val="22"/>
    </w:rPr>
  </w:style>
  <w:style w:type="character" w:customStyle="1" w:styleId="TekstachterbladwitvetPennemesChar">
    <w:name w:val="Tekst achterblad (wit) vet Pennemes Char"/>
    <w:basedOn w:val="Standaardalinea-lettertype"/>
    <w:link w:val="TekstachterbladwitvetPennemes"/>
    <w:rsid w:val="00136352"/>
    <w:rPr>
      <w:rFonts w:ascii="Arial" w:hAnsi="Arial" w:cs="Arial"/>
      <w:b/>
      <w:noProof/>
      <w:color w:val="FFFFFF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.kessens@pennemes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.kessens@pennemes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visser\AppData\Roaming\Microsoft\Sjablonen\Folder%20A5%20(foto%20onder)%20Pennem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D7131D980A4092B2F11BD766DA3C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51F5A7-6F17-4AAB-8379-E0FCF9233845}"/>
      </w:docPartPr>
      <w:docPartBody>
        <w:p w:rsidR="008B73C4" w:rsidRDefault="00527026">
          <w:pPr>
            <w:pStyle w:val="25D7131D980A4092B2F11BD766DA3C27"/>
          </w:pPr>
          <w:r w:rsidRPr="00933FB1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26"/>
    <w:rsid w:val="00527026"/>
    <w:rsid w:val="008B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000000"/>
      <w:bdr w:val="none" w:sz="0" w:space="0" w:color="auto"/>
      <w:shd w:val="clear" w:color="auto" w:fill="FFFF00"/>
    </w:rPr>
  </w:style>
  <w:style w:type="paragraph" w:customStyle="1" w:styleId="25D7131D980A4092B2F11BD766DA3C27">
    <w:name w:val="25D7131D980A4092B2F11BD766DA3C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000000"/>
      <w:bdr w:val="none" w:sz="0" w:space="0" w:color="auto"/>
      <w:shd w:val="clear" w:color="auto" w:fill="FFFF00"/>
    </w:rPr>
  </w:style>
  <w:style w:type="paragraph" w:customStyle="1" w:styleId="25D7131D980A4092B2F11BD766DA3C27">
    <w:name w:val="25D7131D980A4092B2F11BD766DA3C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leuren Pennemes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8E1558"/>
      </a:accent1>
      <a:accent2>
        <a:srgbClr val="AD6A83"/>
      </a:accent2>
      <a:accent3>
        <a:srgbClr val="F9BF00"/>
      </a:accent3>
      <a:accent4>
        <a:srgbClr val="777877"/>
      </a:accent4>
      <a:accent5>
        <a:srgbClr val="8E1558"/>
      </a:accent5>
      <a:accent6>
        <a:srgbClr val="595959"/>
      </a:accent6>
      <a:hlink>
        <a:srgbClr val="000000"/>
      </a:hlink>
      <a:folHlink>
        <a:srgbClr val="000000"/>
      </a:folHlink>
    </a:clrScheme>
    <a:fontScheme name="Lettertypen Pennemes">
      <a:majorFont>
        <a:latin typeface="Trebuchet MS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17E41-2E63-469C-8038-CD06DF4A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Folder A5 (foto onder) Pennemes</Template>
  <TotalTime>5</TotalTime>
  <Pages>2</Pages>
  <Words>318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Folder</vt:lpstr>
      <vt:lpstr>Folder</vt:lpstr>
    </vt:vector>
  </TitlesOfParts>
  <Company>Wijkzorgcentrum Pennemes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Folder</dc:title>
  <dc:creator>Carla Visser</dc:creator>
  <dc:description>sjabloonversie 1.1 - 1 december 2016_x000d_
ontwerp: Enof via Haboes_x000d_
sjablonen: www.JoulesUnlimited.nl</dc:description>
  <cp:lastModifiedBy>Christien Kessens</cp:lastModifiedBy>
  <cp:revision>3</cp:revision>
  <cp:lastPrinted>2016-11-16T14:32:00Z</cp:lastPrinted>
  <dcterms:created xsi:type="dcterms:W3CDTF">2017-01-24T07:56:00Z</dcterms:created>
  <dcterms:modified xsi:type="dcterms:W3CDTF">2017-01-30T15:27:00Z</dcterms:modified>
</cp:coreProperties>
</file>